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048AA" w14:textId="77777777" w:rsidR="000C5840" w:rsidRPr="0079614E" w:rsidRDefault="000C5840" w:rsidP="007167F6">
      <w:pPr>
        <w:pStyle w:val="NormalWeb"/>
        <w:rPr>
          <w:rFonts w:asciiTheme="minorHAnsi" w:hAnsiTheme="minorHAnsi"/>
          <w:b/>
          <w:bCs/>
        </w:rPr>
      </w:pPr>
    </w:p>
    <w:p w14:paraId="687056E1" w14:textId="77777777" w:rsidR="004862BD" w:rsidRPr="0079614E" w:rsidRDefault="004862BD" w:rsidP="00641677">
      <w:pPr>
        <w:pStyle w:val="NormalWeb"/>
        <w:jc w:val="center"/>
        <w:rPr>
          <w:rFonts w:asciiTheme="minorHAnsi" w:hAnsiTheme="minorHAnsi"/>
          <w:b/>
          <w:bCs/>
        </w:rPr>
      </w:pPr>
      <w:bookmarkStart w:id="0" w:name="_GoBack"/>
      <w:bookmarkEnd w:id="0"/>
    </w:p>
    <w:p w14:paraId="38C1EDA0" w14:textId="77777777" w:rsidR="0095195B" w:rsidRPr="00C24C11" w:rsidRDefault="0095195B" w:rsidP="003555E3">
      <w:pPr>
        <w:pStyle w:val="Corpsdetexte"/>
        <w:widowControl w:val="0"/>
        <w:spacing w:line="240" w:lineRule="auto"/>
        <w:jc w:val="center"/>
        <w:rPr>
          <w:rFonts w:asciiTheme="minorHAnsi" w:hAnsiTheme="minorHAnsi" w:cstheme="minorHAnsi"/>
          <w:b/>
          <w:bCs/>
          <w:sz w:val="22"/>
          <w:szCs w:val="22"/>
          <w:lang w:val="fr-FR"/>
        </w:rPr>
      </w:pPr>
    </w:p>
    <w:p w14:paraId="02C5DE95" w14:textId="77777777" w:rsidR="0029336F" w:rsidRPr="00C24C11" w:rsidRDefault="0029336F" w:rsidP="003555E3">
      <w:pPr>
        <w:pStyle w:val="Corpsdetexte"/>
        <w:widowControl w:val="0"/>
        <w:spacing w:line="240" w:lineRule="auto"/>
        <w:jc w:val="center"/>
        <w:rPr>
          <w:rFonts w:asciiTheme="minorHAnsi" w:hAnsiTheme="minorHAnsi" w:cstheme="minorHAnsi"/>
          <w:b/>
          <w:bCs/>
          <w:sz w:val="22"/>
          <w:szCs w:val="22"/>
          <w:lang w:val="fr-FR"/>
        </w:rPr>
      </w:pPr>
    </w:p>
    <w:p w14:paraId="7BF8AA3B" w14:textId="77777777" w:rsidR="0095195B" w:rsidRPr="00C24C11" w:rsidRDefault="002640FE" w:rsidP="003555E3">
      <w:pPr>
        <w:pStyle w:val="Corpsdetexte"/>
        <w:widowControl w:val="0"/>
        <w:spacing w:line="240" w:lineRule="auto"/>
        <w:jc w:val="center"/>
        <w:rPr>
          <w:rFonts w:asciiTheme="minorHAnsi" w:hAnsiTheme="minorHAnsi" w:cstheme="minorHAnsi"/>
          <w:b/>
          <w:bCs/>
          <w:sz w:val="22"/>
          <w:szCs w:val="22"/>
        </w:rPr>
      </w:pPr>
      <w:r w:rsidRPr="00C24C11">
        <w:rPr>
          <w:rFonts w:asciiTheme="minorHAnsi" w:hAnsiTheme="minorHAnsi" w:cstheme="minorHAnsi"/>
          <w:b/>
          <w:bCs/>
          <w:sz w:val="22"/>
          <w:szCs w:val="22"/>
        </w:rPr>
        <w:t>CAHIER DES PRESCRIPTIONS SPECIALES</w:t>
      </w:r>
    </w:p>
    <w:p w14:paraId="0DA78ACE" w14:textId="77777777" w:rsidR="0095195B" w:rsidRPr="00C24C11" w:rsidRDefault="0095195B" w:rsidP="003555E3">
      <w:pPr>
        <w:pStyle w:val="Corpsdetexte"/>
        <w:widowControl w:val="0"/>
        <w:spacing w:line="240" w:lineRule="auto"/>
        <w:jc w:val="center"/>
        <w:rPr>
          <w:rFonts w:asciiTheme="minorHAnsi" w:hAnsiTheme="minorHAnsi" w:cstheme="minorHAnsi"/>
          <w:b/>
          <w:bCs/>
          <w:sz w:val="22"/>
          <w:szCs w:val="22"/>
        </w:rPr>
      </w:pPr>
    </w:p>
    <w:p w14:paraId="6F84C47E" w14:textId="77777777" w:rsidR="00992095" w:rsidRPr="00C24C11" w:rsidRDefault="00992095" w:rsidP="003555E3">
      <w:pPr>
        <w:pStyle w:val="Corpsdetexte"/>
        <w:widowControl w:val="0"/>
        <w:spacing w:line="240" w:lineRule="auto"/>
        <w:jc w:val="center"/>
        <w:rPr>
          <w:rFonts w:asciiTheme="minorHAnsi" w:hAnsiTheme="minorHAnsi" w:cstheme="minorHAnsi"/>
          <w:b/>
          <w:bCs/>
          <w:sz w:val="22"/>
          <w:szCs w:val="22"/>
        </w:rPr>
      </w:pPr>
      <w:r w:rsidRPr="00C24C11">
        <w:rPr>
          <w:rFonts w:asciiTheme="minorHAnsi" w:hAnsiTheme="minorHAnsi" w:cstheme="minorHAnsi"/>
          <w:b/>
          <w:bCs/>
          <w:sz w:val="22"/>
          <w:szCs w:val="22"/>
        </w:rPr>
        <w:t>APPEL D’OFFRES OUVERT SUR OFFRES DE PRIX</w:t>
      </w:r>
    </w:p>
    <w:p w14:paraId="537316CD" w14:textId="03CDDCCF" w:rsidR="00992095" w:rsidRPr="00C24C11" w:rsidRDefault="00C5743B" w:rsidP="007A3768">
      <w:pPr>
        <w:pStyle w:val="Corpsdetexte"/>
        <w:widowControl w:val="0"/>
        <w:spacing w:line="240" w:lineRule="auto"/>
        <w:jc w:val="center"/>
        <w:rPr>
          <w:rFonts w:asciiTheme="minorHAnsi" w:hAnsiTheme="minorHAnsi" w:cstheme="minorHAnsi"/>
          <w:b/>
          <w:bCs/>
          <w:sz w:val="22"/>
          <w:szCs w:val="22"/>
          <w:lang w:val="fr-FR"/>
        </w:rPr>
      </w:pPr>
      <w:r w:rsidRPr="00C24C11">
        <w:rPr>
          <w:rFonts w:asciiTheme="minorHAnsi" w:hAnsiTheme="minorHAnsi" w:cstheme="minorHAnsi"/>
          <w:b/>
          <w:bCs/>
          <w:sz w:val="22"/>
          <w:szCs w:val="22"/>
        </w:rPr>
        <w:t>N°</w:t>
      </w:r>
      <w:r w:rsidR="009C0357">
        <w:rPr>
          <w:rFonts w:asciiTheme="minorHAnsi" w:hAnsiTheme="minorHAnsi" w:cstheme="minorHAnsi"/>
          <w:b/>
          <w:bCs/>
          <w:sz w:val="22"/>
          <w:szCs w:val="22"/>
          <w:lang w:val="fr-FR"/>
        </w:rPr>
        <w:t>05</w:t>
      </w:r>
      <w:r w:rsidR="003847F8" w:rsidRPr="00C24C11">
        <w:rPr>
          <w:rFonts w:asciiTheme="minorHAnsi" w:hAnsiTheme="minorHAnsi" w:cstheme="minorHAnsi"/>
          <w:b/>
          <w:bCs/>
          <w:sz w:val="22"/>
          <w:szCs w:val="22"/>
          <w:lang w:val="fr-FR"/>
        </w:rPr>
        <w:t>/</w:t>
      </w:r>
      <w:r w:rsidR="00BB6576" w:rsidRPr="00C24C11">
        <w:rPr>
          <w:rFonts w:asciiTheme="minorHAnsi" w:hAnsiTheme="minorHAnsi" w:cstheme="minorHAnsi"/>
          <w:b/>
          <w:bCs/>
          <w:sz w:val="22"/>
          <w:szCs w:val="22"/>
          <w:lang w:val="fr-FR"/>
        </w:rPr>
        <w:t>202</w:t>
      </w:r>
      <w:r w:rsidR="00BB6576">
        <w:rPr>
          <w:rFonts w:asciiTheme="minorHAnsi" w:hAnsiTheme="minorHAnsi" w:cstheme="minorHAnsi"/>
          <w:b/>
          <w:bCs/>
          <w:sz w:val="22"/>
          <w:szCs w:val="22"/>
          <w:lang w:val="fr-FR"/>
        </w:rPr>
        <w:t>1</w:t>
      </w:r>
    </w:p>
    <w:p w14:paraId="013E8839" w14:textId="77777777" w:rsidR="003406AC" w:rsidRPr="00C24C11" w:rsidRDefault="003406AC" w:rsidP="003555E3">
      <w:pPr>
        <w:pStyle w:val="Corpsdetexte"/>
        <w:widowControl w:val="0"/>
        <w:spacing w:line="240" w:lineRule="auto"/>
        <w:jc w:val="center"/>
        <w:rPr>
          <w:rFonts w:asciiTheme="minorHAnsi" w:hAnsiTheme="minorHAnsi" w:cstheme="minorHAnsi"/>
          <w:b/>
          <w:bCs/>
          <w:sz w:val="22"/>
          <w:szCs w:val="22"/>
        </w:rPr>
      </w:pPr>
    </w:p>
    <w:p w14:paraId="56FCACB3" w14:textId="77777777" w:rsidR="003406AC" w:rsidRPr="00C24C11" w:rsidRDefault="003406AC" w:rsidP="003555E3">
      <w:pPr>
        <w:pStyle w:val="Corpsdetexte"/>
        <w:widowControl w:val="0"/>
        <w:spacing w:line="240" w:lineRule="auto"/>
        <w:jc w:val="center"/>
        <w:rPr>
          <w:rFonts w:asciiTheme="minorHAnsi" w:hAnsiTheme="minorHAnsi" w:cstheme="minorHAnsi"/>
          <w:b/>
          <w:bCs/>
          <w:sz w:val="22"/>
          <w:szCs w:val="22"/>
        </w:rPr>
      </w:pPr>
      <w:r w:rsidRPr="00C24C11">
        <w:rPr>
          <w:rFonts w:asciiTheme="minorHAnsi" w:hAnsiTheme="minorHAnsi" w:cstheme="minorHAnsi"/>
          <w:b/>
          <w:bCs/>
          <w:sz w:val="22"/>
          <w:szCs w:val="22"/>
        </w:rPr>
        <w:sym w:font="Wingdings 2" w:char="F061"/>
      </w:r>
      <w:r w:rsidRPr="00C24C11">
        <w:rPr>
          <w:rFonts w:asciiTheme="minorHAnsi" w:hAnsiTheme="minorHAnsi" w:cstheme="minorHAnsi"/>
          <w:b/>
          <w:bCs/>
          <w:sz w:val="22"/>
          <w:szCs w:val="22"/>
        </w:rPr>
        <w:sym w:font="Wingdings 2" w:char="F062"/>
      </w:r>
      <w:r w:rsidRPr="00C24C11">
        <w:rPr>
          <w:rFonts w:asciiTheme="minorHAnsi" w:hAnsiTheme="minorHAnsi" w:cstheme="minorHAnsi"/>
          <w:b/>
          <w:bCs/>
          <w:sz w:val="22"/>
          <w:szCs w:val="22"/>
        </w:rPr>
        <w:sym w:font="Wingdings 2" w:char="F061"/>
      </w:r>
      <w:r w:rsidRPr="00C24C11">
        <w:rPr>
          <w:rFonts w:asciiTheme="minorHAnsi" w:hAnsiTheme="minorHAnsi" w:cstheme="minorHAnsi"/>
          <w:b/>
          <w:bCs/>
          <w:sz w:val="22"/>
          <w:szCs w:val="22"/>
        </w:rPr>
        <w:sym w:font="Wingdings 2" w:char="F062"/>
      </w:r>
      <w:r w:rsidRPr="00C24C11">
        <w:rPr>
          <w:rFonts w:asciiTheme="minorHAnsi" w:hAnsiTheme="minorHAnsi" w:cstheme="minorHAnsi"/>
          <w:b/>
          <w:bCs/>
          <w:sz w:val="22"/>
          <w:szCs w:val="22"/>
        </w:rPr>
        <w:sym w:font="Wingdings 2" w:char="F061"/>
      </w:r>
      <w:r w:rsidRPr="00C24C11">
        <w:rPr>
          <w:rFonts w:asciiTheme="minorHAnsi" w:hAnsiTheme="minorHAnsi" w:cstheme="minorHAnsi"/>
          <w:b/>
          <w:bCs/>
          <w:sz w:val="22"/>
          <w:szCs w:val="22"/>
        </w:rPr>
        <w:sym w:font="Wingdings 2" w:char="F062"/>
      </w:r>
      <w:r w:rsidRPr="00C24C11">
        <w:rPr>
          <w:rFonts w:asciiTheme="minorHAnsi" w:hAnsiTheme="minorHAnsi" w:cstheme="minorHAnsi"/>
          <w:b/>
          <w:bCs/>
          <w:sz w:val="22"/>
          <w:szCs w:val="22"/>
        </w:rPr>
        <w:sym w:font="Wingdings 2" w:char="F061"/>
      </w:r>
      <w:r w:rsidRPr="00C24C11">
        <w:rPr>
          <w:rFonts w:asciiTheme="minorHAnsi" w:hAnsiTheme="minorHAnsi" w:cstheme="minorHAnsi"/>
          <w:b/>
          <w:bCs/>
          <w:sz w:val="22"/>
          <w:szCs w:val="22"/>
        </w:rPr>
        <w:sym w:font="Wingdings 2" w:char="F062"/>
      </w:r>
      <w:r w:rsidRPr="00C24C11">
        <w:rPr>
          <w:rFonts w:asciiTheme="minorHAnsi" w:hAnsiTheme="minorHAnsi" w:cstheme="minorHAnsi"/>
          <w:b/>
          <w:bCs/>
          <w:sz w:val="22"/>
          <w:szCs w:val="22"/>
        </w:rPr>
        <w:sym w:font="Wingdings 2" w:char="F061"/>
      </w:r>
      <w:r w:rsidRPr="00C24C11">
        <w:rPr>
          <w:rFonts w:asciiTheme="minorHAnsi" w:hAnsiTheme="minorHAnsi" w:cstheme="minorHAnsi"/>
          <w:b/>
          <w:bCs/>
          <w:sz w:val="22"/>
          <w:szCs w:val="22"/>
        </w:rPr>
        <w:sym w:font="Wingdings 2" w:char="F062"/>
      </w:r>
      <w:r w:rsidRPr="00C24C11">
        <w:rPr>
          <w:rFonts w:asciiTheme="minorHAnsi" w:hAnsiTheme="minorHAnsi" w:cstheme="minorHAnsi"/>
          <w:b/>
          <w:bCs/>
          <w:sz w:val="22"/>
          <w:szCs w:val="22"/>
        </w:rPr>
        <w:sym w:font="Wingdings 2" w:char="F061"/>
      </w:r>
      <w:r w:rsidRPr="00C24C11">
        <w:rPr>
          <w:rFonts w:asciiTheme="minorHAnsi" w:hAnsiTheme="minorHAnsi" w:cstheme="minorHAnsi"/>
          <w:b/>
          <w:bCs/>
          <w:sz w:val="22"/>
          <w:szCs w:val="22"/>
        </w:rPr>
        <w:sym w:font="Wingdings 2" w:char="F062"/>
      </w:r>
      <w:r w:rsidRPr="00C24C11">
        <w:rPr>
          <w:rFonts w:asciiTheme="minorHAnsi" w:hAnsiTheme="minorHAnsi" w:cstheme="minorHAnsi"/>
          <w:b/>
          <w:bCs/>
          <w:sz w:val="22"/>
          <w:szCs w:val="22"/>
        </w:rPr>
        <w:sym w:font="Wingdings 2" w:char="F061"/>
      </w:r>
      <w:r w:rsidRPr="00C24C11">
        <w:rPr>
          <w:rFonts w:asciiTheme="minorHAnsi" w:hAnsiTheme="minorHAnsi" w:cstheme="minorHAnsi"/>
          <w:b/>
          <w:bCs/>
          <w:sz w:val="22"/>
          <w:szCs w:val="22"/>
        </w:rPr>
        <w:sym w:font="Wingdings 2" w:char="F062"/>
      </w:r>
      <w:r w:rsidRPr="00C24C11">
        <w:rPr>
          <w:rFonts w:asciiTheme="minorHAnsi" w:hAnsiTheme="minorHAnsi" w:cstheme="minorHAnsi"/>
          <w:b/>
          <w:bCs/>
          <w:sz w:val="22"/>
          <w:szCs w:val="22"/>
        </w:rPr>
        <w:sym w:font="Wingdings 2" w:char="F061"/>
      </w:r>
      <w:r w:rsidRPr="00C24C11">
        <w:rPr>
          <w:rFonts w:asciiTheme="minorHAnsi" w:hAnsiTheme="minorHAnsi" w:cstheme="minorHAnsi"/>
          <w:b/>
          <w:bCs/>
          <w:sz w:val="22"/>
          <w:szCs w:val="22"/>
        </w:rPr>
        <w:sym w:font="Wingdings 2" w:char="F062"/>
      </w:r>
    </w:p>
    <w:p w14:paraId="367A3F7F" w14:textId="77777777" w:rsidR="00992095" w:rsidRPr="00C24C11" w:rsidRDefault="00992095" w:rsidP="003555E3">
      <w:pPr>
        <w:pStyle w:val="Corpsdetexte"/>
        <w:widowControl w:val="0"/>
        <w:spacing w:line="240" w:lineRule="auto"/>
        <w:jc w:val="center"/>
        <w:rPr>
          <w:rFonts w:asciiTheme="minorHAnsi" w:hAnsiTheme="minorHAnsi" w:cstheme="minorHAnsi"/>
          <w:b/>
          <w:bCs/>
          <w:sz w:val="22"/>
          <w:szCs w:val="22"/>
        </w:rPr>
      </w:pPr>
    </w:p>
    <w:p w14:paraId="0AE2C2BB" w14:textId="77777777" w:rsidR="00992095" w:rsidRPr="00C24C11" w:rsidRDefault="00992095" w:rsidP="003555E3">
      <w:pPr>
        <w:pStyle w:val="Corpsdetexte"/>
        <w:widowControl w:val="0"/>
        <w:spacing w:line="240" w:lineRule="auto"/>
        <w:jc w:val="center"/>
        <w:rPr>
          <w:rFonts w:asciiTheme="minorHAnsi" w:hAnsiTheme="minorHAnsi" w:cstheme="minorHAnsi"/>
          <w:b/>
          <w:bCs/>
          <w:sz w:val="22"/>
          <w:szCs w:val="22"/>
        </w:rPr>
      </w:pPr>
    </w:p>
    <w:p w14:paraId="3855405F" w14:textId="77777777" w:rsidR="00992095" w:rsidRPr="00C24C11" w:rsidRDefault="00992095" w:rsidP="003555E3">
      <w:pPr>
        <w:pStyle w:val="Corpsdetexte"/>
        <w:widowControl w:val="0"/>
        <w:spacing w:line="240" w:lineRule="auto"/>
        <w:jc w:val="center"/>
        <w:rPr>
          <w:rFonts w:asciiTheme="minorHAnsi" w:hAnsiTheme="minorHAnsi" w:cstheme="minorHAnsi"/>
          <w:b/>
          <w:bCs/>
          <w:sz w:val="22"/>
          <w:szCs w:val="22"/>
        </w:rPr>
      </w:pPr>
      <w:r w:rsidRPr="00C24C11">
        <w:rPr>
          <w:rFonts w:asciiTheme="minorHAnsi" w:hAnsiTheme="minorHAnsi" w:cstheme="minorHAnsi"/>
          <w:b/>
          <w:bCs/>
          <w:sz w:val="22"/>
          <w:szCs w:val="22"/>
        </w:rPr>
        <w:t>OBJET :</w:t>
      </w:r>
    </w:p>
    <w:p w14:paraId="39935E72" w14:textId="77777777" w:rsidR="00992095" w:rsidRPr="00C24C11" w:rsidRDefault="00992095" w:rsidP="003555E3">
      <w:pPr>
        <w:pStyle w:val="Corpsdetexte"/>
        <w:widowControl w:val="0"/>
        <w:spacing w:line="240" w:lineRule="auto"/>
        <w:jc w:val="center"/>
        <w:rPr>
          <w:rFonts w:asciiTheme="minorHAnsi" w:hAnsiTheme="minorHAnsi" w:cstheme="minorHAnsi"/>
          <w:b/>
          <w:bCs/>
          <w:sz w:val="22"/>
          <w:szCs w:val="22"/>
        </w:rPr>
      </w:pPr>
    </w:p>
    <w:p w14:paraId="659AFE66" w14:textId="5480369A" w:rsidR="00CD3CBA" w:rsidRPr="00C24C11" w:rsidRDefault="009C6E5A" w:rsidP="003555E3">
      <w:pPr>
        <w:pStyle w:val="Corpsdetexte"/>
        <w:widowControl w:val="0"/>
        <w:spacing w:line="240" w:lineRule="auto"/>
        <w:jc w:val="center"/>
        <w:rPr>
          <w:rFonts w:asciiTheme="minorHAnsi" w:hAnsiTheme="minorHAnsi" w:cstheme="minorHAnsi"/>
          <w:b/>
          <w:bCs/>
          <w:sz w:val="22"/>
          <w:szCs w:val="22"/>
          <w:lang w:val="fr-FR"/>
        </w:rPr>
      </w:pPr>
      <w:r>
        <w:rPr>
          <w:rFonts w:asciiTheme="minorHAnsi" w:eastAsia="MS Mincho" w:hAnsiTheme="minorHAnsi" w:cstheme="minorHAnsi"/>
          <w:b/>
          <w:bCs/>
          <w:sz w:val="22"/>
          <w:szCs w:val="22"/>
          <w:lang w:val="fr-FR"/>
        </w:rPr>
        <w:t>LA MISE EN PLACE D’UNE DEMARCHE QUALITE POUR L’OBTENTION DE LA CERTIFICATION ISO 9001 : 2015 DES ACTIVITES EN RELATION AVEC LA GESTION DU SPECTRE DES FREQUENCES</w:t>
      </w:r>
    </w:p>
    <w:p w14:paraId="061E77BC" w14:textId="77777777" w:rsidR="00F62182" w:rsidRPr="00C24C11" w:rsidRDefault="00F62182" w:rsidP="00F62182">
      <w:pPr>
        <w:pStyle w:val="Corpsdetexte"/>
        <w:widowControl w:val="0"/>
        <w:spacing w:line="240" w:lineRule="auto"/>
        <w:rPr>
          <w:rFonts w:asciiTheme="minorHAnsi" w:hAnsiTheme="minorHAnsi" w:cstheme="minorHAnsi"/>
          <w:b/>
          <w:bCs/>
          <w:sz w:val="22"/>
          <w:szCs w:val="22"/>
        </w:rPr>
      </w:pPr>
    </w:p>
    <w:p w14:paraId="311583D7" w14:textId="77777777" w:rsidR="00C24C11" w:rsidRDefault="00C24C11" w:rsidP="00F62182">
      <w:pPr>
        <w:pStyle w:val="Corpsdetexte"/>
        <w:widowControl w:val="0"/>
        <w:spacing w:line="240" w:lineRule="auto"/>
        <w:rPr>
          <w:rFonts w:asciiTheme="minorHAnsi" w:hAnsiTheme="minorHAnsi" w:cstheme="minorHAnsi"/>
          <w:b/>
          <w:bCs/>
          <w:sz w:val="22"/>
          <w:szCs w:val="22"/>
        </w:rPr>
      </w:pPr>
    </w:p>
    <w:p w14:paraId="53EA9B00" w14:textId="77777777" w:rsidR="00C24C11" w:rsidRDefault="00C24C11" w:rsidP="00F62182">
      <w:pPr>
        <w:pStyle w:val="Corpsdetexte"/>
        <w:widowControl w:val="0"/>
        <w:spacing w:line="240" w:lineRule="auto"/>
        <w:rPr>
          <w:rFonts w:asciiTheme="minorHAnsi" w:hAnsiTheme="minorHAnsi" w:cstheme="minorHAnsi"/>
          <w:b/>
          <w:bCs/>
          <w:sz w:val="22"/>
          <w:szCs w:val="22"/>
        </w:rPr>
      </w:pPr>
    </w:p>
    <w:p w14:paraId="12C4DC63" w14:textId="77777777" w:rsidR="00C24C11" w:rsidRDefault="00C24C11" w:rsidP="00F62182">
      <w:pPr>
        <w:pStyle w:val="Corpsdetexte"/>
        <w:widowControl w:val="0"/>
        <w:spacing w:line="240" w:lineRule="auto"/>
        <w:rPr>
          <w:rFonts w:asciiTheme="minorHAnsi" w:hAnsiTheme="minorHAnsi" w:cstheme="minorHAnsi"/>
          <w:b/>
          <w:bCs/>
          <w:sz w:val="22"/>
          <w:szCs w:val="22"/>
        </w:rPr>
      </w:pPr>
    </w:p>
    <w:p w14:paraId="59E41141" w14:textId="6034AA10" w:rsidR="00992095" w:rsidRPr="00C24C11" w:rsidRDefault="00992095" w:rsidP="00F62182">
      <w:pPr>
        <w:pStyle w:val="Corpsdetexte"/>
        <w:widowControl w:val="0"/>
        <w:spacing w:line="240" w:lineRule="auto"/>
        <w:rPr>
          <w:rFonts w:asciiTheme="minorHAnsi" w:hAnsiTheme="minorHAnsi" w:cstheme="minorHAnsi"/>
          <w:b/>
          <w:bCs/>
          <w:sz w:val="22"/>
          <w:szCs w:val="22"/>
          <w:lang w:val="fr-FR"/>
        </w:rPr>
      </w:pPr>
      <w:r w:rsidRPr="00C24C11">
        <w:rPr>
          <w:rFonts w:asciiTheme="minorHAnsi" w:hAnsiTheme="minorHAnsi" w:cstheme="minorHAnsi"/>
          <w:b/>
          <w:bCs/>
          <w:sz w:val="22"/>
          <w:szCs w:val="22"/>
        </w:rPr>
        <w:t>Date limite de réception des plis : le</w:t>
      </w:r>
      <w:r w:rsidR="00250941" w:rsidRPr="00C24C11">
        <w:rPr>
          <w:rFonts w:asciiTheme="minorHAnsi" w:hAnsiTheme="minorHAnsi" w:cstheme="minorHAnsi"/>
          <w:b/>
          <w:bCs/>
          <w:sz w:val="22"/>
          <w:szCs w:val="22"/>
          <w:lang w:val="fr-FR"/>
        </w:rPr>
        <w:t xml:space="preserve"> </w:t>
      </w:r>
      <w:r w:rsidR="009C0357">
        <w:rPr>
          <w:rFonts w:asciiTheme="minorHAnsi" w:hAnsiTheme="minorHAnsi" w:cstheme="minorHAnsi"/>
          <w:b/>
          <w:bCs/>
          <w:sz w:val="22"/>
          <w:szCs w:val="22"/>
          <w:lang w:val="fr-FR"/>
        </w:rPr>
        <w:t>15</w:t>
      </w:r>
      <w:r w:rsidR="00FA7177" w:rsidRPr="00C24C11">
        <w:rPr>
          <w:rFonts w:asciiTheme="minorHAnsi" w:hAnsiTheme="minorHAnsi" w:cstheme="minorHAnsi"/>
          <w:b/>
          <w:bCs/>
          <w:sz w:val="22"/>
          <w:szCs w:val="22"/>
          <w:lang w:val="fr-FR"/>
        </w:rPr>
        <w:t>/</w:t>
      </w:r>
      <w:r w:rsidR="009C0357">
        <w:rPr>
          <w:rFonts w:asciiTheme="minorHAnsi" w:hAnsiTheme="minorHAnsi" w:cstheme="minorHAnsi"/>
          <w:b/>
          <w:bCs/>
          <w:sz w:val="22"/>
          <w:szCs w:val="22"/>
          <w:lang w:val="fr-FR"/>
        </w:rPr>
        <w:t>04</w:t>
      </w:r>
      <w:r w:rsidR="00FA7177" w:rsidRPr="00C24C11">
        <w:rPr>
          <w:rFonts w:asciiTheme="minorHAnsi" w:hAnsiTheme="minorHAnsi" w:cstheme="minorHAnsi"/>
          <w:b/>
          <w:bCs/>
          <w:sz w:val="22"/>
          <w:szCs w:val="22"/>
          <w:lang w:val="fr-FR"/>
        </w:rPr>
        <w:t>/202</w:t>
      </w:r>
      <w:r w:rsidR="00BB6576">
        <w:rPr>
          <w:rFonts w:asciiTheme="minorHAnsi" w:hAnsiTheme="minorHAnsi" w:cstheme="minorHAnsi"/>
          <w:b/>
          <w:bCs/>
          <w:sz w:val="22"/>
          <w:szCs w:val="22"/>
          <w:lang w:val="fr-FR"/>
        </w:rPr>
        <w:t>1</w:t>
      </w:r>
      <w:r w:rsidR="00FA7177" w:rsidRPr="00C24C11">
        <w:rPr>
          <w:rFonts w:asciiTheme="minorHAnsi" w:hAnsiTheme="minorHAnsi" w:cstheme="minorHAnsi"/>
          <w:b/>
          <w:bCs/>
          <w:sz w:val="22"/>
          <w:szCs w:val="22"/>
        </w:rPr>
        <w:t xml:space="preserve"> à </w:t>
      </w:r>
      <w:r w:rsidR="00FA7177" w:rsidRPr="00C24C11">
        <w:rPr>
          <w:rFonts w:asciiTheme="minorHAnsi" w:hAnsiTheme="minorHAnsi" w:cstheme="minorHAnsi"/>
          <w:b/>
          <w:bCs/>
          <w:sz w:val="22"/>
          <w:szCs w:val="22"/>
          <w:lang w:val="fr-FR"/>
        </w:rPr>
        <w:t>10h00</w:t>
      </w:r>
    </w:p>
    <w:p w14:paraId="1D76E007" w14:textId="77777777" w:rsidR="004862BD" w:rsidRPr="00C24C11" w:rsidRDefault="004862BD" w:rsidP="00641677">
      <w:pPr>
        <w:pStyle w:val="NormalWeb"/>
        <w:jc w:val="center"/>
        <w:rPr>
          <w:rFonts w:asciiTheme="minorHAnsi" w:hAnsiTheme="minorHAnsi" w:cstheme="minorHAnsi"/>
          <w:b/>
          <w:bCs/>
          <w:sz w:val="22"/>
          <w:szCs w:val="22"/>
        </w:rPr>
      </w:pPr>
    </w:p>
    <w:p w14:paraId="747D3838" w14:textId="77777777" w:rsidR="00D24E4F" w:rsidRPr="00C24C11" w:rsidRDefault="00D24E4F" w:rsidP="00C51CFF">
      <w:pPr>
        <w:pStyle w:val="Corpsdetexte"/>
        <w:jc w:val="center"/>
        <w:rPr>
          <w:rFonts w:asciiTheme="minorHAnsi" w:hAnsiTheme="minorHAnsi" w:cstheme="minorHAnsi"/>
          <w:b/>
          <w:bCs/>
          <w:sz w:val="22"/>
          <w:szCs w:val="22"/>
        </w:rPr>
      </w:pPr>
    </w:p>
    <w:p w14:paraId="02E2A7B8" w14:textId="77777777" w:rsidR="00496EF8" w:rsidRPr="00C24C11" w:rsidRDefault="00496EF8" w:rsidP="00C51CFF">
      <w:pPr>
        <w:pStyle w:val="Corpsdetexte"/>
        <w:jc w:val="center"/>
        <w:rPr>
          <w:rFonts w:asciiTheme="minorHAnsi" w:hAnsiTheme="minorHAnsi" w:cstheme="minorHAnsi"/>
          <w:b/>
          <w:bCs/>
          <w:sz w:val="22"/>
          <w:szCs w:val="22"/>
        </w:rPr>
      </w:pPr>
    </w:p>
    <w:p w14:paraId="4C48FC8F" w14:textId="77777777" w:rsidR="00897F42" w:rsidRPr="00C24C11" w:rsidRDefault="000C0E01" w:rsidP="00520A0A">
      <w:pPr>
        <w:pStyle w:val="Corpsdetexte"/>
        <w:widowControl w:val="0"/>
        <w:spacing w:line="240" w:lineRule="auto"/>
        <w:jc w:val="center"/>
        <w:rPr>
          <w:rFonts w:asciiTheme="minorHAnsi" w:hAnsiTheme="minorHAnsi" w:cstheme="minorHAnsi"/>
          <w:b/>
          <w:bCs/>
          <w:sz w:val="22"/>
          <w:szCs w:val="22"/>
          <w:lang w:val="fr-FR"/>
        </w:rPr>
      </w:pPr>
      <w:r w:rsidRPr="00C24C11">
        <w:rPr>
          <w:rFonts w:asciiTheme="minorHAnsi" w:hAnsiTheme="minorHAnsi" w:cstheme="minorHAnsi"/>
          <w:b/>
          <w:bCs/>
          <w:sz w:val="22"/>
          <w:szCs w:val="22"/>
        </w:rPr>
        <w:br w:type="page"/>
      </w:r>
    </w:p>
    <w:p w14:paraId="270DD511" w14:textId="77777777" w:rsidR="00897F42" w:rsidRPr="00C24C11" w:rsidRDefault="00897F42" w:rsidP="00897F42">
      <w:pPr>
        <w:pStyle w:val="Corpsdetexte"/>
        <w:widowControl w:val="0"/>
        <w:spacing w:line="240" w:lineRule="auto"/>
        <w:jc w:val="center"/>
        <w:rPr>
          <w:rFonts w:asciiTheme="minorHAnsi" w:hAnsiTheme="minorHAnsi" w:cstheme="minorHAnsi"/>
          <w:b/>
          <w:bCs/>
          <w:sz w:val="22"/>
          <w:szCs w:val="22"/>
          <w:lang w:val="fr-FR"/>
        </w:rPr>
      </w:pPr>
      <w:r w:rsidRPr="00C24C11">
        <w:rPr>
          <w:rFonts w:asciiTheme="minorHAnsi" w:hAnsiTheme="minorHAnsi" w:cstheme="minorHAnsi"/>
          <w:b/>
          <w:bCs/>
          <w:sz w:val="22"/>
          <w:szCs w:val="22"/>
        </w:rPr>
        <w:lastRenderedPageBreak/>
        <w:t>PREAMBULE</w:t>
      </w:r>
    </w:p>
    <w:p w14:paraId="58B3B2DC" w14:textId="77777777" w:rsidR="00897F42" w:rsidRPr="00C24C11" w:rsidRDefault="00897F42" w:rsidP="00897F42">
      <w:pPr>
        <w:pStyle w:val="Corpsdetexte"/>
        <w:widowControl w:val="0"/>
        <w:spacing w:line="240" w:lineRule="auto"/>
        <w:jc w:val="center"/>
        <w:rPr>
          <w:rFonts w:asciiTheme="minorHAnsi" w:hAnsiTheme="minorHAnsi" w:cstheme="minorHAnsi"/>
          <w:sz w:val="22"/>
          <w:szCs w:val="22"/>
          <w:lang w:val="fr-FR"/>
        </w:rPr>
      </w:pPr>
    </w:p>
    <w:p w14:paraId="00E178EB" w14:textId="77777777" w:rsidR="00897F42" w:rsidRPr="00C24C11" w:rsidRDefault="00897F42" w:rsidP="00897F42">
      <w:pPr>
        <w:pStyle w:val="Corpsdetexte"/>
        <w:widowControl w:val="0"/>
        <w:spacing w:line="240" w:lineRule="auto"/>
        <w:jc w:val="center"/>
        <w:rPr>
          <w:rFonts w:asciiTheme="minorHAnsi" w:hAnsiTheme="minorHAnsi" w:cstheme="minorHAnsi"/>
          <w:b/>
          <w:bCs/>
          <w:sz w:val="22"/>
          <w:szCs w:val="22"/>
        </w:rPr>
      </w:pPr>
    </w:p>
    <w:p w14:paraId="64E87E6D" w14:textId="77777777" w:rsidR="00AA37AB" w:rsidRPr="00C24C11" w:rsidRDefault="00AA37AB" w:rsidP="00AA37AB">
      <w:pPr>
        <w:autoSpaceDE w:val="0"/>
        <w:autoSpaceDN w:val="0"/>
        <w:adjustRightInd w:val="0"/>
        <w:jc w:val="both"/>
        <w:rPr>
          <w:rFonts w:asciiTheme="minorHAnsi" w:hAnsiTheme="minorHAnsi" w:cstheme="minorHAnsi"/>
          <w:sz w:val="22"/>
          <w:szCs w:val="22"/>
        </w:rPr>
      </w:pPr>
      <w:r w:rsidRPr="00C24C11">
        <w:rPr>
          <w:rFonts w:asciiTheme="minorHAnsi" w:hAnsiTheme="minorHAnsi" w:cstheme="minorHAnsi"/>
          <w:sz w:val="22"/>
          <w:szCs w:val="22"/>
        </w:rPr>
        <w:t>Le présent appel d’offres ouvert est lancé en application des dispositions des articles 16 et 17 de la décision n°20/2014/DG</w:t>
      </w:r>
      <w:r w:rsidRPr="00C24C11">
        <w:rPr>
          <w:rStyle w:val="Appelnotedebasdep"/>
          <w:rFonts w:asciiTheme="minorHAnsi" w:hAnsiTheme="minorHAnsi" w:cstheme="minorHAnsi"/>
          <w:sz w:val="22"/>
          <w:szCs w:val="22"/>
        </w:rPr>
        <w:footnoteReference w:id="1"/>
      </w:r>
      <w:r w:rsidRPr="00C24C11">
        <w:rPr>
          <w:rFonts w:asciiTheme="minorHAnsi" w:hAnsiTheme="minorHAnsi" w:cstheme="minorHAnsi"/>
          <w:sz w:val="22"/>
          <w:szCs w:val="22"/>
        </w:rPr>
        <w:t xml:space="preserve"> du 19 décembre 2014 portant règlement fixant les conditions et les formes de passation des marchés de l’Agence Nationale de Réglementation des Télécommunications, telle que modifiée et complétée. </w:t>
      </w:r>
    </w:p>
    <w:p w14:paraId="4646F823" w14:textId="77777777" w:rsidR="00897F42" w:rsidRPr="00C24C11" w:rsidRDefault="00897F42" w:rsidP="00897F42">
      <w:pPr>
        <w:autoSpaceDE w:val="0"/>
        <w:autoSpaceDN w:val="0"/>
        <w:adjustRightInd w:val="0"/>
        <w:jc w:val="both"/>
        <w:rPr>
          <w:rFonts w:asciiTheme="minorHAnsi" w:hAnsiTheme="minorHAnsi" w:cstheme="minorHAnsi"/>
          <w:sz w:val="22"/>
          <w:szCs w:val="22"/>
        </w:rPr>
      </w:pPr>
    </w:p>
    <w:p w14:paraId="2BAA222B" w14:textId="77777777" w:rsidR="00897F42" w:rsidRPr="00C24C11" w:rsidRDefault="00897F42" w:rsidP="00897F42">
      <w:pPr>
        <w:autoSpaceDE w:val="0"/>
        <w:autoSpaceDN w:val="0"/>
        <w:adjustRightInd w:val="0"/>
        <w:jc w:val="center"/>
        <w:rPr>
          <w:rFonts w:asciiTheme="minorHAnsi" w:hAnsiTheme="minorHAnsi" w:cstheme="minorHAnsi"/>
          <w:b/>
          <w:bCs/>
          <w:sz w:val="22"/>
          <w:szCs w:val="22"/>
        </w:rPr>
      </w:pPr>
      <w:r w:rsidRPr="00C24C11">
        <w:rPr>
          <w:rFonts w:asciiTheme="minorHAnsi" w:hAnsiTheme="minorHAnsi" w:cstheme="minorHAnsi"/>
          <w:b/>
          <w:bCs/>
          <w:sz w:val="22"/>
          <w:szCs w:val="22"/>
        </w:rPr>
        <w:t>Entre :</w:t>
      </w:r>
    </w:p>
    <w:p w14:paraId="38EDA217" w14:textId="77777777" w:rsidR="00897F42" w:rsidRPr="00C24C11" w:rsidRDefault="00897F42" w:rsidP="00897F42">
      <w:pPr>
        <w:pStyle w:val="Corpsdetexte"/>
        <w:widowControl w:val="0"/>
        <w:spacing w:line="240" w:lineRule="auto"/>
        <w:jc w:val="center"/>
        <w:rPr>
          <w:rFonts w:asciiTheme="minorHAnsi" w:hAnsiTheme="minorHAnsi" w:cstheme="minorHAnsi"/>
          <w:b/>
          <w:bCs/>
          <w:sz w:val="22"/>
          <w:szCs w:val="22"/>
        </w:rPr>
      </w:pPr>
    </w:p>
    <w:p w14:paraId="0F70175D" w14:textId="77777777" w:rsidR="00897F42" w:rsidRPr="00C24C11" w:rsidRDefault="00897F42" w:rsidP="00897F42">
      <w:pPr>
        <w:autoSpaceDE w:val="0"/>
        <w:autoSpaceDN w:val="0"/>
        <w:adjustRightInd w:val="0"/>
        <w:jc w:val="both"/>
        <w:rPr>
          <w:rFonts w:asciiTheme="minorHAnsi" w:hAnsiTheme="minorHAnsi" w:cstheme="minorHAnsi"/>
          <w:sz w:val="22"/>
          <w:szCs w:val="22"/>
        </w:rPr>
      </w:pPr>
      <w:r w:rsidRPr="00C24C11">
        <w:rPr>
          <w:rFonts w:asciiTheme="minorHAnsi" w:hAnsiTheme="minorHAnsi" w:cstheme="minorHAnsi"/>
          <w:sz w:val="22"/>
          <w:szCs w:val="22"/>
        </w:rPr>
        <w:t xml:space="preserve">L’Agence Nationale de Réglementation des Télécommunications, sise Centre d'Affaires, Boulevard Ar-Ryad, Hay Ryad </w:t>
      </w:r>
      <w:r w:rsidRPr="00C24C11">
        <w:rPr>
          <w:rFonts w:asciiTheme="minorHAnsi" w:hAnsiTheme="minorHAnsi" w:cstheme="minorHAnsi"/>
          <w:sz w:val="22"/>
          <w:szCs w:val="22"/>
        </w:rPr>
        <w:br/>
        <w:t>BP 2939 - RABAT 10100, représentée par son Directeur Général ou son délégataire, désignée ci-après par « ANRT ».</w:t>
      </w:r>
    </w:p>
    <w:p w14:paraId="5A3CF771" w14:textId="77777777" w:rsidR="00897F42" w:rsidRPr="00C24C11" w:rsidRDefault="00897F42" w:rsidP="00897F42">
      <w:pPr>
        <w:pStyle w:val="Corpsdetexte"/>
        <w:widowControl w:val="0"/>
        <w:spacing w:line="240" w:lineRule="auto"/>
        <w:jc w:val="center"/>
        <w:rPr>
          <w:rFonts w:asciiTheme="minorHAnsi" w:hAnsiTheme="minorHAnsi" w:cstheme="minorHAnsi"/>
          <w:b/>
          <w:bCs/>
          <w:sz w:val="22"/>
          <w:szCs w:val="22"/>
        </w:rPr>
      </w:pPr>
    </w:p>
    <w:p w14:paraId="6FED8DC7" w14:textId="77777777" w:rsidR="00897F42" w:rsidRPr="00C24C11" w:rsidRDefault="00897F42" w:rsidP="00897F42">
      <w:pPr>
        <w:autoSpaceDE w:val="0"/>
        <w:autoSpaceDN w:val="0"/>
        <w:adjustRightInd w:val="0"/>
        <w:jc w:val="right"/>
        <w:rPr>
          <w:rFonts w:asciiTheme="minorHAnsi" w:hAnsiTheme="minorHAnsi" w:cstheme="minorHAnsi"/>
          <w:b/>
          <w:bCs/>
          <w:sz w:val="22"/>
          <w:szCs w:val="22"/>
        </w:rPr>
      </w:pPr>
      <w:r w:rsidRPr="00C24C11">
        <w:rPr>
          <w:rFonts w:asciiTheme="minorHAnsi" w:hAnsiTheme="minorHAnsi" w:cstheme="minorHAnsi"/>
          <w:b/>
          <w:bCs/>
          <w:sz w:val="22"/>
          <w:szCs w:val="22"/>
        </w:rPr>
        <w:t>D’une part,</w:t>
      </w:r>
    </w:p>
    <w:p w14:paraId="0765026F" w14:textId="77777777" w:rsidR="00897F42" w:rsidRPr="00C24C11" w:rsidRDefault="00897F42" w:rsidP="00897F42">
      <w:pPr>
        <w:pStyle w:val="Corpsdetexte"/>
        <w:widowControl w:val="0"/>
        <w:spacing w:line="240" w:lineRule="auto"/>
        <w:jc w:val="center"/>
        <w:rPr>
          <w:rFonts w:asciiTheme="minorHAnsi" w:hAnsiTheme="minorHAnsi" w:cstheme="minorHAnsi"/>
          <w:b/>
          <w:bCs/>
          <w:sz w:val="22"/>
          <w:szCs w:val="22"/>
        </w:rPr>
      </w:pPr>
    </w:p>
    <w:p w14:paraId="491B089B" w14:textId="77777777" w:rsidR="00897F42" w:rsidRPr="00C24C11" w:rsidRDefault="00897F42" w:rsidP="00897F42">
      <w:pPr>
        <w:autoSpaceDE w:val="0"/>
        <w:autoSpaceDN w:val="0"/>
        <w:adjustRightInd w:val="0"/>
        <w:jc w:val="center"/>
        <w:rPr>
          <w:rFonts w:asciiTheme="minorHAnsi" w:hAnsiTheme="minorHAnsi" w:cstheme="minorHAnsi"/>
          <w:b/>
          <w:bCs/>
          <w:sz w:val="22"/>
          <w:szCs w:val="22"/>
        </w:rPr>
      </w:pPr>
      <w:r w:rsidRPr="00C24C11">
        <w:rPr>
          <w:rFonts w:asciiTheme="minorHAnsi" w:hAnsiTheme="minorHAnsi" w:cstheme="minorHAnsi"/>
          <w:b/>
          <w:bCs/>
          <w:sz w:val="22"/>
          <w:szCs w:val="22"/>
        </w:rPr>
        <w:t>Et :</w:t>
      </w:r>
    </w:p>
    <w:p w14:paraId="2D260990" w14:textId="77777777" w:rsidR="00897F42" w:rsidRPr="00C24C11" w:rsidRDefault="00897F42" w:rsidP="00897F42">
      <w:pPr>
        <w:pStyle w:val="Corpsdetexte"/>
        <w:widowControl w:val="0"/>
        <w:spacing w:line="240" w:lineRule="auto"/>
        <w:jc w:val="center"/>
        <w:rPr>
          <w:rFonts w:asciiTheme="minorHAnsi" w:hAnsiTheme="minorHAnsi" w:cstheme="minorHAnsi"/>
          <w:b/>
          <w:bCs/>
          <w:sz w:val="22"/>
          <w:szCs w:val="22"/>
        </w:rPr>
      </w:pPr>
    </w:p>
    <w:p w14:paraId="27499854" w14:textId="77777777" w:rsidR="00897F42" w:rsidRPr="00C24C11" w:rsidRDefault="00897F42" w:rsidP="00897F42">
      <w:pPr>
        <w:pStyle w:val="Corpsdetexte"/>
        <w:widowControl w:val="0"/>
        <w:spacing w:line="240" w:lineRule="auto"/>
        <w:jc w:val="center"/>
        <w:rPr>
          <w:rFonts w:asciiTheme="minorHAnsi" w:hAnsiTheme="minorHAnsi" w:cstheme="minorHAnsi"/>
          <w:b/>
          <w:bCs/>
          <w:sz w:val="22"/>
          <w:szCs w:val="22"/>
        </w:rPr>
      </w:pPr>
    </w:p>
    <w:p w14:paraId="4D659F23" w14:textId="77777777" w:rsidR="00897F42" w:rsidRPr="00C24C11" w:rsidRDefault="00897F42" w:rsidP="00897F42">
      <w:pPr>
        <w:autoSpaceDE w:val="0"/>
        <w:autoSpaceDN w:val="0"/>
        <w:adjustRightInd w:val="0"/>
        <w:jc w:val="center"/>
        <w:rPr>
          <w:rFonts w:asciiTheme="minorHAnsi" w:hAnsiTheme="minorHAnsi" w:cstheme="minorHAnsi"/>
          <w:b/>
          <w:bCs/>
          <w:sz w:val="22"/>
          <w:szCs w:val="22"/>
        </w:rPr>
      </w:pPr>
      <w:r w:rsidRPr="00C24C11">
        <w:rPr>
          <w:rFonts w:asciiTheme="minorHAnsi" w:hAnsiTheme="minorHAnsi" w:cstheme="minorHAnsi"/>
          <w:b/>
          <w:bCs/>
          <w:sz w:val="22"/>
          <w:szCs w:val="22"/>
        </w:rPr>
        <w:t>Le prestataire ou le groupement de prestataires</w:t>
      </w:r>
    </w:p>
    <w:p w14:paraId="4E96ECA3" w14:textId="77777777" w:rsidR="00897F42" w:rsidRPr="00C24C11" w:rsidRDefault="00897F42" w:rsidP="00897F42">
      <w:pPr>
        <w:pStyle w:val="Corpsdetexte"/>
        <w:widowControl w:val="0"/>
        <w:spacing w:line="240" w:lineRule="auto"/>
        <w:jc w:val="center"/>
        <w:rPr>
          <w:rFonts w:asciiTheme="minorHAnsi" w:hAnsiTheme="minorHAnsi" w:cstheme="minorHAnsi"/>
          <w:b/>
          <w:bCs/>
          <w:sz w:val="22"/>
          <w:szCs w:val="22"/>
        </w:rPr>
      </w:pPr>
    </w:p>
    <w:p w14:paraId="40A4CF35" w14:textId="77777777" w:rsidR="00654CF1" w:rsidRPr="00C24C11" w:rsidRDefault="00654CF1" w:rsidP="00654CF1">
      <w:pPr>
        <w:autoSpaceDE w:val="0"/>
        <w:autoSpaceDN w:val="0"/>
        <w:adjustRightInd w:val="0"/>
        <w:jc w:val="both"/>
        <w:rPr>
          <w:rFonts w:asciiTheme="minorHAnsi" w:hAnsiTheme="minorHAnsi" w:cstheme="minorHAnsi"/>
          <w:sz w:val="22"/>
          <w:szCs w:val="22"/>
        </w:rPr>
      </w:pPr>
      <w:r w:rsidRPr="00C24C11">
        <w:rPr>
          <w:rFonts w:asciiTheme="minorHAnsi" w:hAnsiTheme="minorHAnsi" w:cstheme="minorHAnsi"/>
          <w:sz w:val="22"/>
          <w:szCs w:val="22"/>
        </w:rPr>
        <w:t>Désigné ci-après par « Titulaire » ou « Prestataire »,</w:t>
      </w:r>
    </w:p>
    <w:p w14:paraId="0F010AC6" w14:textId="77777777" w:rsidR="00897F42" w:rsidRPr="00C24C11" w:rsidRDefault="00897F42" w:rsidP="00897F42">
      <w:pPr>
        <w:pStyle w:val="Corpsdetexte"/>
        <w:widowControl w:val="0"/>
        <w:spacing w:line="240" w:lineRule="auto"/>
        <w:jc w:val="center"/>
        <w:rPr>
          <w:rFonts w:asciiTheme="minorHAnsi" w:hAnsiTheme="minorHAnsi" w:cstheme="minorHAnsi"/>
          <w:b/>
          <w:bCs/>
          <w:sz w:val="22"/>
          <w:szCs w:val="22"/>
          <w:lang w:val="fr-FR"/>
        </w:rPr>
      </w:pPr>
    </w:p>
    <w:p w14:paraId="36071470" w14:textId="77777777" w:rsidR="00897F42" w:rsidRPr="00C24C11" w:rsidRDefault="00897F42" w:rsidP="00897F42">
      <w:pPr>
        <w:autoSpaceDE w:val="0"/>
        <w:autoSpaceDN w:val="0"/>
        <w:adjustRightInd w:val="0"/>
        <w:jc w:val="right"/>
        <w:rPr>
          <w:rFonts w:asciiTheme="minorHAnsi" w:hAnsiTheme="minorHAnsi" w:cstheme="minorHAnsi"/>
          <w:b/>
          <w:bCs/>
          <w:sz w:val="22"/>
          <w:szCs w:val="22"/>
        </w:rPr>
      </w:pPr>
      <w:r w:rsidRPr="00C24C11">
        <w:rPr>
          <w:rFonts w:asciiTheme="minorHAnsi" w:hAnsiTheme="minorHAnsi" w:cstheme="minorHAnsi"/>
          <w:b/>
          <w:bCs/>
          <w:sz w:val="22"/>
          <w:szCs w:val="22"/>
        </w:rPr>
        <w:t>D’autre part,</w:t>
      </w:r>
    </w:p>
    <w:p w14:paraId="48A7E39B" w14:textId="77777777" w:rsidR="00897F42" w:rsidRPr="00C24C11" w:rsidRDefault="00897F42" w:rsidP="00897F42">
      <w:pPr>
        <w:pStyle w:val="Corpsdetexte"/>
        <w:widowControl w:val="0"/>
        <w:spacing w:line="240" w:lineRule="auto"/>
        <w:jc w:val="center"/>
        <w:rPr>
          <w:rFonts w:asciiTheme="minorHAnsi" w:hAnsiTheme="minorHAnsi" w:cstheme="minorHAnsi"/>
          <w:b/>
          <w:bCs/>
          <w:sz w:val="22"/>
          <w:szCs w:val="22"/>
        </w:rPr>
      </w:pPr>
    </w:p>
    <w:p w14:paraId="6BD37FC2" w14:textId="77777777" w:rsidR="00897F42" w:rsidRPr="00C24C11" w:rsidRDefault="00897F42" w:rsidP="00897F42">
      <w:pPr>
        <w:pStyle w:val="Corpsdetexte"/>
        <w:widowControl w:val="0"/>
        <w:spacing w:line="240" w:lineRule="auto"/>
        <w:jc w:val="center"/>
        <w:rPr>
          <w:rFonts w:asciiTheme="minorHAnsi" w:hAnsiTheme="minorHAnsi" w:cstheme="minorHAnsi"/>
          <w:b/>
          <w:bCs/>
          <w:sz w:val="22"/>
          <w:szCs w:val="22"/>
        </w:rPr>
      </w:pPr>
    </w:p>
    <w:p w14:paraId="2BD91623" w14:textId="77777777" w:rsidR="00897F42" w:rsidRPr="00C24C11" w:rsidRDefault="00897F42" w:rsidP="00897F42">
      <w:pPr>
        <w:pStyle w:val="Corpsdetexte"/>
        <w:widowControl w:val="0"/>
        <w:spacing w:line="240" w:lineRule="auto"/>
        <w:jc w:val="center"/>
        <w:rPr>
          <w:rFonts w:asciiTheme="minorHAnsi" w:hAnsiTheme="minorHAnsi" w:cstheme="minorHAnsi"/>
          <w:b/>
          <w:bCs/>
          <w:sz w:val="22"/>
          <w:szCs w:val="22"/>
        </w:rPr>
      </w:pPr>
    </w:p>
    <w:p w14:paraId="4232FC7B" w14:textId="77777777" w:rsidR="00897F42" w:rsidRPr="00C24C11" w:rsidRDefault="00897F42" w:rsidP="00897F42">
      <w:pPr>
        <w:pStyle w:val="Corpsdetexte"/>
        <w:widowControl w:val="0"/>
        <w:spacing w:line="240" w:lineRule="auto"/>
        <w:jc w:val="center"/>
        <w:rPr>
          <w:rFonts w:asciiTheme="minorHAnsi" w:hAnsiTheme="minorHAnsi" w:cstheme="minorHAnsi"/>
          <w:b/>
          <w:bCs/>
          <w:sz w:val="22"/>
          <w:szCs w:val="22"/>
        </w:rPr>
      </w:pPr>
    </w:p>
    <w:p w14:paraId="390CC444" w14:textId="77777777" w:rsidR="00897F42" w:rsidRPr="00C24C11" w:rsidRDefault="00897F42" w:rsidP="00897F42">
      <w:pPr>
        <w:pStyle w:val="Corpsdetexte"/>
        <w:widowControl w:val="0"/>
        <w:spacing w:line="240" w:lineRule="auto"/>
        <w:jc w:val="center"/>
        <w:rPr>
          <w:rFonts w:asciiTheme="minorHAnsi" w:hAnsiTheme="minorHAnsi" w:cstheme="minorHAnsi"/>
          <w:b/>
          <w:bCs/>
          <w:sz w:val="22"/>
          <w:szCs w:val="22"/>
        </w:rPr>
      </w:pPr>
    </w:p>
    <w:p w14:paraId="39D2266A" w14:textId="77777777" w:rsidR="00897F42" w:rsidRPr="00C24C11" w:rsidRDefault="00897F42" w:rsidP="00897F42">
      <w:pPr>
        <w:pStyle w:val="Corpsdetexte"/>
        <w:jc w:val="center"/>
        <w:rPr>
          <w:rFonts w:asciiTheme="minorHAnsi" w:hAnsiTheme="minorHAnsi" w:cstheme="minorHAnsi"/>
          <w:b/>
          <w:bCs/>
          <w:sz w:val="22"/>
          <w:szCs w:val="22"/>
          <w:lang w:val="fr-FR" w:eastAsia="fr-FR"/>
        </w:rPr>
      </w:pPr>
      <w:r w:rsidRPr="00C24C11">
        <w:rPr>
          <w:rFonts w:asciiTheme="minorHAnsi" w:hAnsiTheme="minorHAnsi" w:cstheme="minorHAnsi"/>
          <w:b/>
          <w:bCs/>
          <w:sz w:val="22"/>
          <w:szCs w:val="22"/>
          <w:lang w:val="fr-FR" w:eastAsia="fr-FR"/>
        </w:rPr>
        <w:t>Il a été convenu et arrêté ce qui suit :</w:t>
      </w:r>
    </w:p>
    <w:p w14:paraId="4E1895CF" w14:textId="77777777" w:rsidR="00CA15DD" w:rsidRPr="00C24C11" w:rsidRDefault="00CA15DD" w:rsidP="00897F42">
      <w:pPr>
        <w:pStyle w:val="Corpsdetexte"/>
        <w:widowControl w:val="0"/>
        <w:spacing w:line="240" w:lineRule="auto"/>
        <w:jc w:val="center"/>
        <w:rPr>
          <w:rFonts w:asciiTheme="minorHAnsi" w:hAnsiTheme="minorHAnsi" w:cstheme="minorHAnsi"/>
          <w:sz w:val="22"/>
          <w:szCs w:val="22"/>
        </w:rPr>
      </w:pPr>
    </w:p>
    <w:p w14:paraId="20381638" w14:textId="77777777" w:rsidR="00CA15DD" w:rsidRPr="00C24C11" w:rsidRDefault="00CA15DD" w:rsidP="00CA15DD">
      <w:pPr>
        <w:pStyle w:val="Corpsdetexte"/>
        <w:jc w:val="center"/>
        <w:rPr>
          <w:rFonts w:asciiTheme="minorHAnsi" w:hAnsiTheme="minorHAnsi" w:cstheme="minorHAnsi"/>
          <w:sz w:val="22"/>
          <w:szCs w:val="22"/>
        </w:rPr>
      </w:pPr>
    </w:p>
    <w:p w14:paraId="22B92B07" w14:textId="77777777" w:rsidR="00CA15DD" w:rsidRPr="00C24C11" w:rsidRDefault="00CA15DD" w:rsidP="00CA15DD">
      <w:pPr>
        <w:pStyle w:val="Corpsdetexte"/>
        <w:jc w:val="center"/>
        <w:rPr>
          <w:rFonts w:asciiTheme="minorHAnsi" w:hAnsiTheme="minorHAnsi" w:cstheme="minorHAnsi"/>
          <w:sz w:val="22"/>
          <w:szCs w:val="22"/>
        </w:rPr>
      </w:pPr>
    </w:p>
    <w:p w14:paraId="34B4665D" w14:textId="77777777" w:rsidR="00CA15DD" w:rsidRPr="00C24C11" w:rsidRDefault="00CA15DD" w:rsidP="00CA15DD">
      <w:pPr>
        <w:pStyle w:val="Corpsdetexte"/>
        <w:jc w:val="center"/>
        <w:rPr>
          <w:rFonts w:asciiTheme="minorHAnsi" w:hAnsiTheme="minorHAnsi" w:cstheme="minorHAnsi"/>
          <w:sz w:val="22"/>
          <w:szCs w:val="22"/>
        </w:rPr>
      </w:pPr>
    </w:p>
    <w:p w14:paraId="07C7C7D1" w14:textId="77777777" w:rsidR="00D512B0" w:rsidRPr="00C24C11" w:rsidRDefault="00CA15DD" w:rsidP="00DB1E4B">
      <w:pPr>
        <w:pStyle w:val="Corpsdetexte"/>
        <w:widowControl w:val="0"/>
        <w:spacing w:line="240" w:lineRule="auto"/>
        <w:jc w:val="center"/>
        <w:rPr>
          <w:rFonts w:asciiTheme="minorHAnsi" w:hAnsiTheme="minorHAnsi" w:cstheme="minorHAnsi"/>
          <w:b/>
          <w:bCs/>
          <w:sz w:val="22"/>
          <w:szCs w:val="22"/>
        </w:rPr>
      </w:pPr>
      <w:r w:rsidRPr="00C24C11">
        <w:rPr>
          <w:rFonts w:asciiTheme="minorHAnsi" w:hAnsiTheme="minorHAnsi" w:cstheme="minorHAnsi"/>
          <w:b/>
          <w:bCs/>
          <w:sz w:val="22"/>
          <w:szCs w:val="22"/>
        </w:rPr>
        <w:br w:type="page"/>
      </w:r>
      <w:r w:rsidR="00567D07" w:rsidRPr="00C24C11">
        <w:rPr>
          <w:rFonts w:asciiTheme="minorHAnsi" w:hAnsiTheme="minorHAnsi" w:cstheme="minorHAnsi"/>
          <w:b/>
          <w:bCs/>
          <w:sz w:val="22"/>
          <w:szCs w:val="22"/>
        </w:rPr>
        <w:lastRenderedPageBreak/>
        <w:t>CAHIER DES PRESCRIPTIONS SPECIALES</w:t>
      </w:r>
    </w:p>
    <w:p w14:paraId="16496216" w14:textId="77777777" w:rsidR="00D512B0" w:rsidRPr="00C24C11" w:rsidRDefault="00D512B0" w:rsidP="003135DB">
      <w:pPr>
        <w:autoSpaceDE w:val="0"/>
        <w:autoSpaceDN w:val="0"/>
        <w:adjustRightInd w:val="0"/>
        <w:rPr>
          <w:rFonts w:asciiTheme="minorHAnsi" w:hAnsiTheme="minorHAnsi" w:cstheme="minorHAnsi"/>
          <w:b/>
          <w:bCs/>
          <w:sz w:val="22"/>
          <w:szCs w:val="22"/>
        </w:rPr>
      </w:pPr>
    </w:p>
    <w:p w14:paraId="1844B292" w14:textId="77777777" w:rsidR="0089655D" w:rsidRPr="00C24C11" w:rsidRDefault="00110226" w:rsidP="00526B0C">
      <w:pPr>
        <w:pStyle w:val="Corpsdetexte"/>
        <w:widowControl w:val="0"/>
        <w:spacing w:line="240" w:lineRule="auto"/>
        <w:jc w:val="center"/>
        <w:rPr>
          <w:rFonts w:asciiTheme="minorHAnsi" w:hAnsiTheme="minorHAnsi" w:cstheme="minorHAnsi"/>
          <w:b/>
          <w:bCs/>
          <w:sz w:val="22"/>
          <w:szCs w:val="22"/>
        </w:rPr>
      </w:pPr>
      <w:r w:rsidRPr="00C24C11">
        <w:rPr>
          <w:rFonts w:asciiTheme="minorHAnsi" w:hAnsiTheme="minorHAnsi" w:cstheme="minorHAnsi"/>
          <w:b/>
          <w:bCs/>
          <w:sz w:val="22"/>
          <w:szCs w:val="22"/>
        </w:rPr>
        <w:t>CHAPITRE</w:t>
      </w:r>
      <w:r w:rsidR="0089655D" w:rsidRPr="00C24C11">
        <w:rPr>
          <w:rFonts w:asciiTheme="minorHAnsi" w:hAnsiTheme="minorHAnsi" w:cstheme="minorHAnsi"/>
          <w:b/>
          <w:bCs/>
          <w:sz w:val="22"/>
          <w:szCs w:val="22"/>
        </w:rPr>
        <w:t xml:space="preserve"> I : DISPOSITIONS GENERALES</w:t>
      </w:r>
    </w:p>
    <w:p w14:paraId="1E8356F2" w14:textId="77777777" w:rsidR="00C5743B" w:rsidRPr="00C24C11" w:rsidRDefault="00C5743B" w:rsidP="003135DB">
      <w:pPr>
        <w:autoSpaceDE w:val="0"/>
        <w:autoSpaceDN w:val="0"/>
        <w:adjustRightInd w:val="0"/>
        <w:rPr>
          <w:rFonts w:asciiTheme="minorHAnsi" w:hAnsiTheme="minorHAnsi" w:cstheme="minorHAnsi"/>
          <w:b/>
          <w:bCs/>
          <w:sz w:val="22"/>
          <w:szCs w:val="22"/>
        </w:rPr>
      </w:pPr>
    </w:p>
    <w:p w14:paraId="2FAB3577" w14:textId="77777777" w:rsidR="003135DB" w:rsidRPr="00C24C11" w:rsidRDefault="007E0844" w:rsidP="00106C16">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 xml:space="preserve">ARTICLE 1 : OBJET </w:t>
      </w:r>
      <w:r w:rsidR="00C2077D" w:rsidRPr="00C24C11">
        <w:rPr>
          <w:rFonts w:asciiTheme="minorHAnsi" w:hAnsiTheme="minorHAnsi" w:cstheme="minorHAnsi"/>
          <w:b/>
          <w:sz w:val="22"/>
          <w:szCs w:val="22"/>
          <w:u w:val="single"/>
        </w:rPr>
        <w:t>DE L’APPEL D’OFFRES</w:t>
      </w:r>
    </w:p>
    <w:p w14:paraId="562EEEDF" w14:textId="77777777" w:rsidR="007D66CB" w:rsidRPr="00C24C11" w:rsidRDefault="007D66CB" w:rsidP="005076EB">
      <w:pPr>
        <w:jc w:val="both"/>
        <w:rPr>
          <w:rFonts w:asciiTheme="minorHAnsi" w:hAnsiTheme="minorHAnsi" w:cstheme="minorHAnsi"/>
          <w:sz w:val="22"/>
          <w:szCs w:val="22"/>
        </w:rPr>
      </w:pPr>
    </w:p>
    <w:p w14:paraId="618EB647" w14:textId="662140A4" w:rsidR="00174A31" w:rsidRPr="00C24C11" w:rsidRDefault="00D24E4F" w:rsidP="008E1756">
      <w:pPr>
        <w:jc w:val="both"/>
        <w:rPr>
          <w:rFonts w:asciiTheme="minorHAnsi" w:eastAsia="MS Mincho" w:hAnsiTheme="minorHAnsi" w:cstheme="minorHAnsi"/>
          <w:sz w:val="22"/>
          <w:szCs w:val="22"/>
        </w:rPr>
      </w:pPr>
      <w:r w:rsidRPr="00C24C11">
        <w:rPr>
          <w:rFonts w:asciiTheme="minorHAnsi" w:hAnsiTheme="minorHAnsi" w:cstheme="minorHAnsi"/>
          <w:sz w:val="22"/>
          <w:szCs w:val="22"/>
        </w:rPr>
        <w:t>Le présent appel d’offres ouvert</w:t>
      </w:r>
      <w:r w:rsidR="00F0220C" w:rsidRPr="00C24C11">
        <w:rPr>
          <w:rFonts w:asciiTheme="minorHAnsi" w:hAnsiTheme="minorHAnsi" w:cstheme="minorHAnsi"/>
          <w:sz w:val="22"/>
          <w:szCs w:val="22"/>
        </w:rPr>
        <w:t xml:space="preserve"> </w:t>
      </w:r>
      <w:r w:rsidR="00174A31" w:rsidRPr="00C24C11">
        <w:rPr>
          <w:rFonts w:asciiTheme="minorHAnsi" w:hAnsiTheme="minorHAnsi" w:cstheme="minorHAnsi"/>
          <w:sz w:val="22"/>
          <w:szCs w:val="22"/>
        </w:rPr>
        <w:t xml:space="preserve">a pour objet </w:t>
      </w:r>
      <w:r w:rsidR="002B0814" w:rsidRPr="00C24C11">
        <w:rPr>
          <w:rFonts w:asciiTheme="minorHAnsi" w:eastAsia="MS Mincho" w:hAnsiTheme="minorHAnsi" w:cstheme="minorHAnsi"/>
          <w:b/>
          <w:bCs/>
          <w:i/>
          <w:iCs/>
          <w:sz w:val="22"/>
          <w:szCs w:val="22"/>
        </w:rPr>
        <w:t xml:space="preserve">la mise en place d’une </w:t>
      </w:r>
      <w:r w:rsidR="00D07C6B">
        <w:rPr>
          <w:rFonts w:asciiTheme="minorHAnsi" w:eastAsia="MS Mincho" w:hAnsiTheme="minorHAnsi" w:cstheme="minorHAnsi"/>
          <w:b/>
          <w:bCs/>
          <w:i/>
          <w:iCs/>
          <w:sz w:val="22"/>
          <w:szCs w:val="22"/>
        </w:rPr>
        <w:t>démarche Qualité pour l’obtention de la certification ISO 9001 : 2015 des activités en relation avec la Gestion du Spectre des Fréquences</w:t>
      </w:r>
      <w:r w:rsidR="009533E1" w:rsidRPr="00C24C11">
        <w:rPr>
          <w:rFonts w:asciiTheme="minorHAnsi" w:eastAsia="MS Mincho" w:hAnsiTheme="minorHAnsi" w:cstheme="minorHAnsi"/>
          <w:i/>
          <w:iCs/>
          <w:sz w:val="22"/>
          <w:szCs w:val="22"/>
        </w:rPr>
        <w:t>.</w:t>
      </w:r>
    </w:p>
    <w:p w14:paraId="3AF3B6C2" w14:textId="77777777" w:rsidR="008E1756" w:rsidRPr="00C24C11" w:rsidRDefault="008E1756" w:rsidP="008E1756">
      <w:pPr>
        <w:jc w:val="both"/>
        <w:rPr>
          <w:rFonts w:asciiTheme="minorHAnsi" w:hAnsiTheme="minorHAnsi" w:cstheme="minorHAnsi"/>
          <w:b/>
          <w:bCs/>
          <w:sz w:val="22"/>
          <w:szCs w:val="22"/>
        </w:rPr>
      </w:pPr>
    </w:p>
    <w:p w14:paraId="32B6F8B5" w14:textId="77777777" w:rsidR="00F00795" w:rsidRPr="00C24C11" w:rsidRDefault="008A38F0" w:rsidP="00B50A93">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ARTICLE 2 : PIECES CONSTITUTIVES DU MARCHE</w:t>
      </w:r>
      <w:r w:rsidR="00F00795" w:rsidRPr="00C24C11">
        <w:rPr>
          <w:rFonts w:asciiTheme="minorHAnsi" w:hAnsiTheme="minorHAnsi" w:cstheme="minorHAnsi"/>
          <w:b/>
          <w:sz w:val="22"/>
          <w:szCs w:val="22"/>
          <w:u w:val="single"/>
        </w:rPr>
        <w:t xml:space="preserve"> </w:t>
      </w:r>
    </w:p>
    <w:p w14:paraId="3070157E" w14:textId="77777777" w:rsidR="00472795" w:rsidRPr="00C24C11" w:rsidRDefault="00472795" w:rsidP="008A38F0">
      <w:pPr>
        <w:autoSpaceDE w:val="0"/>
        <w:autoSpaceDN w:val="0"/>
        <w:adjustRightInd w:val="0"/>
        <w:rPr>
          <w:rFonts w:asciiTheme="minorHAnsi" w:hAnsiTheme="minorHAnsi" w:cstheme="minorHAnsi"/>
          <w:b/>
          <w:sz w:val="22"/>
          <w:szCs w:val="22"/>
          <w:u w:val="single"/>
        </w:rPr>
      </w:pPr>
    </w:p>
    <w:p w14:paraId="56F53F2A" w14:textId="77777777" w:rsidR="008A38F0" w:rsidRPr="00C24C11" w:rsidRDefault="008A38F0" w:rsidP="0081095C">
      <w:pPr>
        <w:tabs>
          <w:tab w:val="right" w:pos="9070"/>
        </w:tabs>
        <w:autoSpaceDE w:val="0"/>
        <w:autoSpaceDN w:val="0"/>
        <w:adjustRightInd w:val="0"/>
        <w:rPr>
          <w:rFonts w:asciiTheme="minorHAnsi" w:hAnsiTheme="minorHAnsi" w:cstheme="minorHAnsi"/>
          <w:sz w:val="22"/>
          <w:szCs w:val="22"/>
        </w:rPr>
      </w:pPr>
      <w:r w:rsidRPr="00C24C11">
        <w:rPr>
          <w:rFonts w:asciiTheme="minorHAnsi" w:hAnsiTheme="minorHAnsi" w:cstheme="minorHAnsi"/>
          <w:sz w:val="22"/>
          <w:szCs w:val="22"/>
        </w:rPr>
        <w:t xml:space="preserve">Les pièces constitutives du marché </w:t>
      </w:r>
      <w:r w:rsidR="00F45305" w:rsidRPr="00C24C11">
        <w:rPr>
          <w:rFonts w:asciiTheme="minorHAnsi" w:hAnsiTheme="minorHAnsi" w:cstheme="minorHAnsi"/>
          <w:sz w:val="22"/>
          <w:szCs w:val="22"/>
        </w:rPr>
        <w:t>comprennent</w:t>
      </w:r>
      <w:r w:rsidR="00DD164D" w:rsidRPr="00C24C11">
        <w:rPr>
          <w:rFonts w:asciiTheme="minorHAnsi" w:hAnsiTheme="minorHAnsi" w:cstheme="minorHAnsi"/>
          <w:sz w:val="22"/>
          <w:szCs w:val="22"/>
        </w:rPr>
        <w:t xml:space="preserve"> </w:t>
      </w:r>
      <w:r w:rsidRPr="00C24C11">
        <w:rPr>
          <w:rFonts w:asciiTheme="minorHAnsi" w:hAnsiTheme="minorHAnsi" w:cstheme="minorHAnsi"/>
          <w:sz w:val="22"/>
          <w:szCs w:val="22"/>
        </w:rPr>
        <w:t>:</w:t>
      </w:r>
      <w:r w:rsidR="0081095C" w:rsidRPr="00C24C11">
        <w:rPr>
          <w:rFonts w:asciiTheme="minorHAnsi" w:hAnsiTheme="minorHAnsi" w:cstheme="minorHAnsi"/>
          <w:sz w:val="22"/>
          <w:szCs w:val="22"/>
        </w:rPr>
        <w:tab/>
      </w:r>
    </w:p>
    <w:p w14:paraId="19851789" w14:textId="77777777" w:rsidR="008A38F0" w:rsidRPr="00C24C11" w:rsidRDefault="008A38F0" w:rsidP="00BA74E3">
      <w:pPr>
        <w:numPr>
          <w:ilvl w:val="0"/>
          <w:numId w:val="3"/>
        </w:numPr>
        <w:autoSpaceDE w:val="0"/>
        <w:autoSpaceDN w:val="0"/>
        <w:adjustRightInd w:val="0"/>
        <w:rPr>
          <w:rFonts w:asciiTheme="minorHAnsi" w:hAnsiTheme="minorHAnsi" w:cstheme="minorHAnsi"/>
          <w:sz w:val="22"/>
          <w:szCs w:val="22"/>
        </w:rPr>
      </w:pPr>
      <w:r w:rsidRPr="00C24C11">
        <w:rPr>
          <w:rFonts w:asciiTheme="minorHAnsi" w:hAnsiTheme="minorHAnsi" w:cstheme="minorHAnsi"/>
          <w:sz w:val="22"/>
          <w:szCs w:val="22"/>
        </w:rPr>
        <w:t>L’acte d’engagement,</w:t>
      </w:r>
    </w:p>
    <w:p w14:paraId="21E49E1D" w14:textId="77777777" w:rsidR="008A38F0" w:rsidRPr="00C24C11" w:rsidRDefault="008A38F0" w:rsidP="00BA74E3">
      <w:pPr>
        <w:numPr>
          <w:ilvl w:val="0"/>
          <w:numId w:val="3"/>
        </w:numPr>
        <w:autoSpaceDE w:val="0"/>
        <w:autoSpaceDN w:val="0"/>
        <w:adjustRightInd w:val="0"/>
        <w:rPr>
          <w:rFonts w:asciiTheme="minorHAnsi" w:hAnsiTheme="minorHAnsi" w:cstheme="minorHAnsi"/>
          <w:sz w:val="22"/>
          <w:szCs w:val="22"/>
        </w:rPr>
      </w:pPr>
      <w:r w:rsidRPr="00C24C11">
        <w:rPr>
          <w:rFonts w:asciiTheme="minorHAnsi" w:hAnsiTheme="minorHAnsi" w:cstheme="minorHAnsi"/>
          <w:sz w:val="22"/>
          <w:szCs w:val="22"/>
        </w:rPr>
        <w:t>Le présent CPS,</w:t>
      </w:r>
    </w:p>
    <w:p w14:paraId="5A9292FA" w14:textId="77777777" w:rsidR="008A38F0" w:rsidRPr="00C24C11" w:rsidRDefault="008A38F0" w:rsidP="00BA74E3">
      <w:pPr>
        <w:numPr>
          <w:ilvl w:val="0"/>
          <w:numId w:val="3"/>
        </w:numPr>
        <w:autoSpaceDE w:val="0"/>
        <w:autoSpaceDN w:val="0"/>
        <w:adjustRightInd w:val="0"/>
        <w:rPr>
          <w:rFonts w:asciiTheme="minorHAnsi" w:hAnsiTheme="minorHAnsi" w:cstheme="minorHAnsi"/>
          <w:sz w:val="22"/>
          <w:szCs w:val="22"/>
        </w:rPr>
      </w:pPr>
      <w:r w:rsidRPr="00C24C11">
        <w:rPr>
          <w:rFonts w:asciiTheme="minorHAnsi" w:hAnsiTheme="minorHAnsi" w:cstheme="minorHAnsi"/>
          <w:sz w:val="22"/>
          <w:szCs w:val="22"/>
        </w:rPr>
        <w:t>Le border</w:t>
      </w:r>
      <w:r w:rsidR="00754F90" w:rsidRPr="00C24C11">
        <w:rPr>
          <w:rFonts w:asciiTheme="minorHAnsi" w:hAnsiTheme="minorHAnsi" w:cstheme="minorHAnsi"/>
          <w:sz w:val="22"/>
          <w:szCs w:val="22"/>
        </w:rPr>
        <w:t>e</w:t>
      </w:r>
      <w:r w:rsidR="00AB51FB" w:rsidRPr="00C24C11">
        <w:rPr>
          <w:rFonts w:asciiTheme="minorHAnsi" w:hAnsiTheme="minorHAnsi" w:cstheme="minorHAnsi"/>
          <w:sz w:val="22"/>
          <w:szCs w:val="22"/>
        </w:rPr>
        <w:t>au des prix – détail estimatif,</w:t>
      </w:r>
    </w:p>
    <w:p w14:paraId="441D75DC" w14:textId="689D1770" w:rsidR="00152D0A" w:rsidRPr="00C24C11" w:rsidRDefault="00D07C6B" w:rsidP="00BA74E3">
      <w:pPr>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L’offre technique</w:t>
      </w:r>
      <w:r w:rsidR="00152D0A" w:rsidRPr="00C24C11">
        <w:rPr>
          <w:rFonts w:asciiTheme="minorHAnsi" w:hAnsiTheme="minorHAnsi" w:cstheme="minorHAnsi"/>
          <w:sz w:val="22"/>
          <w:szCs w:val="22"/>
        </w:rPr>
        <w:t>,</w:t>
      </w:r>
    </w:p>
    <w:p w14:paraId="393F481F" w14:textId="7054702F" w:rsidR="00AB51FB" w:rsidRPr="00C24C11" w:rsidRDefault="00AB51FB" w:rsidP="00BA74E3">
      <w:pPr>
        <w:numPr>
          <w:ilvl w:val="0"/>
          <w:numId w:val="3"/>
        </w:numPr>
        <w:autoSpaceDE w:val="0"/>
        <w:autoSpaceDN w:val="0"/>
        <w:adjustRightInd w:val="0"/>
        <w:rPr>
          <w:rFonts w:asciiTheme="minorHAnsi" w:hAnsiTheme="minorHAnsi" w:cstheme="minorHAnsi"/>
          <w:sz w:val="22"/>
          <w:szCs w:val="22"/>
        </w:rPr>
      </w:pPr>
      <w:r w:rsidRPr="00C24C11">
        <w:rPr>
          <w:rFonts w:asciiTheme="minorHAnsi" w:hAnsiTheme="minorHAnsi" w:cstheme="minorHAnsi"/>
          <w:sz w:val="22"/>
          <w:szCs w:val="22"/>
        </w:rPr>
        <w:t>Le CCAG-</w:t>
      </w:r>
      <w:r w:rsidR="00C8209B" w:rsidRPr="00C24C11">
        <w:rPr>
          <w:rFonts w:asciiTheme="minorHAnsi" w:hAnsiTheme="minorHAnsi" w:cstheme="minorHAnsi"/>
          <w:sz w:val="22"/>
          <w:szCs w:val="22"/>
        </w:rPr>
        <w:t>EMO</w:t>
      </w:r>
      <w:r w:rsidRPr="00C24C11">
        <w:rPr>
          <w:rFonts w:asciiTheme="minorHAnsi" w:hAnsiTheme="minorHAnsi" w:cstheme="minorHAnsi"/>
          <w:sz w:val="22"/>
          <w:szCs w:val="22"/>
        </w:rPr>
        <w:t>.</w:t>
      </w:r>
    </w:p>
    <w:p w14:paraId="4BBEA6E0" w14:textId="77777777" w:rsidR="008A38F0" w:rsidRPr="00C24C11" w:rsidRDefault="008A38F0" w:rsidP="008A38F0">
      <w:pPr>
        <w:autoSpaceDE w:val="0"/>
        <w:autoSpaceDN w:val="0"/>
        <w:adjustRightInd w:val="0"/>
        <w:rPr>
          <w:rFonts w:asciiTheme="minorHAnsi" w:hAnsiTheme="minorHAnsi" w:cstheme="minorHAnsi"/>
          <w:sz w:val="22"/>
          <w:szCs w:val="22"/>
        </w:rPr>
      </w:pPr>
    </w:p>
    <w:p w14:paraId="6C14C281" w14:textId="77777777" w:rsidR="008A38F0" w:rsidRPr="00C24C11" w:rsidRDefault="008A38F0" w:rsidP="00A24440">
      <w:pPr>
        <w:jc w:val="both"/>
        <w:rPr>
          <w:rFonts w:asciiTheme="minorHAnsi" w:hAnsiTheme="minorHAnsi" w:cstheme="minorHAnsi"/>
          <w:sz w:val="22"/>
          <w:szCs w:val="22"/>
        </w:rPr>
      </w:pPr>
      <w:r w:rsidRPr="00C24C11">
        <w:rPr>
          <w:rFonts w:asciiTheme="minorHAnsi" w:hAnsiTheme="minorHAnsi" w:cstheme="minorHAnsi"/>
          <w:sz w:val="22"/>
          <w:szCs w:val="22"/>
        </w:rPr>
        <w:t>En cas de contradiction ou de différence entre les pièces constitutives du marché, ces pièces</w:t>
      </w:r>
      <w:r w:rsidR="008761B4" w:rsidRPr="00C24C11">
        <w:rPr>
          <w:rFonts w:asciiTheme="minorHAnsi" w:hAnsiTheme="minorHAnsi" w:cstheme="minorHAnsi"/>
          <w:sz w:val="22"/>
          <w:szCs w:val="22"/>
        </w:rPr>
        <w:t xml:space="preserve"> </w:t>
      </w:r>
      <w:r w:rsidRPr="00C24C11">
        <w:rPr>
          <w:rFonts w:asciiTheme="minorHAnsi" w:hAnsiTheme="minorHAnsi" w:cstheme="minorHAnsi"/>
          <w:sz w:val="22"/>
          <w:szCs w:val="22"/>
        </w:rPr>
        <w:t>prévalent dans l’ordre ou elles sont énumérées ci – dessus.</w:t>
      </w:r>
    </w:p>
    <w:p w14:paraId="7376B49D" w14:textId="77777777" w:rsidR="00D24E4F" w:rsidRPr="00C24C11" w:rsidRDefault="00D24E4F" w:rsidP="00C45F75">
      <w:pPr>
        <w:autoSpaceDE w:val="0"/>
        <w:autoSpaceDN w:val="0"/>
        <w:adjustRightInd w:val="0"/>
        <w:rPr>
          <w:rFonts w:asciiTheme="minorHAnsi" w:hAnsiTheme="minorHAnsi" w:cstheme="minorHAnsi"/>
          <w:b/>
          <w:sz w:val="22"/>
          <w:szCs w:val="22"/>
          <w:u w:val="single"/>
        </w:rPr>
      </w:pPr>
    </w:p>
    <w:p w14:paraId="2BFBDEA7" w14:textId="77777777" w:rsidR="00C45F75" w:rsidRPr="00C24C11" w:rsidRDefault="00B424B1" w:rsidP="00B50A93">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 xml:space="preserve">ARTICLE </w:t>
      </w:r>
      <w:r w:rsidR="004A3B54" w:rsidRPr="00C24C11">
        <w:rPr>
          <w:rFonts w:asciiTheme="minorHAnsi" w:hAnsiTheme="minorHAnsi" w:cstheme="minorHAnsi"/>
          <w:b/>
          <w:sz w:val="22"/>
          <w:szCs w:val="22"/>
          <w:u w:val="single"/>
        </w:rPr>
        <w:t>3</w:t>
      </w:r>
      <w:r w:rsidRPr="00C24C11">
        <w:rPr>
          <w:rFonts w:asciiTheme="minorHAnsi" w:hAnsiTheme="minorHAnsi" w:cstheme="minorHAnsi"/>
          <w:b/>
          <w:sz w:val="22"/>
          <w:szCs w:val="22"/>
          <w:u w:val="single"/>
        </w:rPr>
        <w:t xml:space="preserve"> : </w:t>
      </w:r>
      <w:r w:rsidR="007C78DE" w:rsidRPr="00C24C11">
        <w:rPr>
          <w:rFonts w:asciiTheme="minorHAnsi" w:hAnsiTheme="minorHAnsi" w:cstheme="minorHAnsi"/>
          <w:b/>
          <w:sz w:val="22"/>
          <w:szCs w:val="22"/>
          <w:u w:val="single"/>
        </w:rPr>
        <w:t xml:space="preserve">TYPE ET </w:t>
      </w:r>
      <w:r w:rsidRPr="00C24C11">
        <w:rPr>
          <w:rFonts w:asciiTheme="minorHAnsi" w:hAnsiTheme="minorHAnsi" w:cstheme="minorHAnsi"/>
          <w:b/>
          <w:sz w:val="22"/>
          <w:szCs w:val="22"/>
          <w:u w:val="single"/>
        </w:rPr>
        <w:t>MONTANT DU MARCHE</w:t>
      </w:r>
      <w:r w:rsidR="00472795" w:rsidRPr="00C24C11">
        <w:rPr>
          <w:rFonts w:asciiTheme="minorHAnsi" w:hAnsiTheme="minorHAnsi" w:cstheme="minorHAnsi"/>
          <w:b/>
          <w:sz w:val="22"/>
          <w:szCs w:val="22"/>
          <w:u w:val="single"/>
        </w:rPr>
        <w:t xml:space="preserve"> </w:t>
      </w:r>
    </w:p>
    <w:p w14:paraId="78996AA1" w14:textId="77777777" w:rsidR="00694A35" w:rsidRPr="00C24C11" w:rsidRDefault="00694A35" w:rsidP="00694A35">
      <w:pPr>
        <w:jc w:val="both"/>
        <w:rPr>
          <w:rFonts w:asciiTheme="minorHAnsi" w:hAnsiTheme="minorHAnsi" w:cstheme="minorHAnsi"/>
          <w:sz w:val="22"/>
          <w:szCs w:val="22"/>
        </w:rPr>
      </w:pPr>
    </w:p>
    <w:p w14:paraId="309CAB02" w14:textId="77777777" w:rsidR="001C227A" w:rsidRPr="00C24C11" w:rsidRDefault="001C227A" w:rsidP="001C227A">
      <w:pPr>
        <w:widowControl w:val="0"/>
        <w:rPr>
          <w:rFonts w:asciiTheme="minorHAnsi" w:hAnsiTheme="minorHAnsi" w:cstheme="minorHAnsi"/>
          <w:sz w:val="22"/>
          <w:szCs w:val="22"/>
        </w:rPr>
      </w:pPr>
      <w:r w:rsidRPr="00C24C11">
        <w:rPr>
          <w:rFonts w:asciiTheme="minorHAnsi" w:hAnsiTheme="minorHAnsi" w:cstheme="minorHAnsi"/>
          <w:sz w:val="22"/>
          <w:szCs w:val="22"/>
        </w:rPr>
        <w:t>Le marché découlant du présent appel d’offres est un marché unique.</w:t>
      </w:r>
    </w:p>
    <w:p w14:paraId="055943C5" w14:textId="5B4BB88B" w:rsidR="001C227A" w:rsidRPr="00C24C11" w:rsidRDefault="001C227A" w:rsidP="001C227A">
      <w:pPr>
        <w:widowControl w:val="0"/>
        <w:rPr>
          <w:rFonts w:asciiTheme="minorHAnsi" w:hAnsiTheme="minorHAnsi" w:cstheme="minorHAnsi"/>
          <w:sz w:val="22"/>
          <w:szCs w:val="22"/>
        </w:rPr>
      </w:pPr>
    </w:p>
    <w:p w14:paraId="4C89A073" w14:textId="77777777" w:rsidR="001C227A" w:rsidRPr="00C24C11" w:rsidRDefault="001C227A" w:rsidP="00667ADF">
      <w:pPr>
        <w:widowControl w:val="0"/>
        <w:jc w:val="both"/>
        <w:rPr>
          <w:rFonts w:asciiTheme="minorHAnsi" w:hAnsiTheme="minorHAnsi" w:cstheme="minorHAnsi"/>
          <w:sz w:val="22"/>
          <w:szCs w:val="22"/>
        </w:rPr>
      </w:pPr>
      <w:r w:rsidRPr="00C24C11">
        <w:rPr>
          <w:rFonts w:asciiTheme="minorHAnsi" w:hAnsiTheme="minorHAnsi" w:cstheme="minorHAnsi"/>
          <w:sz w:val="22"/>
          <w:szCs w:val="22"/>
        </w:rPr>
        <w:t xml:space="preserve">Les montants ci-après du marché «ne sont pas à renseigner dans le présent </w:t>
      </w:r>
      <w:proofErr w:type="gramStart"/>
      <w:r w:rsidRPr="00C24C11">
        <w:rPr>
          <w:rFonts w:asciiTheme="minorHAnsi" w:hAnsiTheme="minorHAnsi" w:cstheme="minorHAnsi"/>
          <w:sz w:val="22"/>
          <w:szCs w:val="22"/>
        </w:rPr>
        <w:t>document»</w:t>
      </w:r>
      <w:proofErr w:type="gramEnd"/>
      <w:r w:rsidRPr="00C24C11">
        <w:rPr>
          <w:rFonts w:asciiTheme="minorHAnsi" w:hAnsiTheme="minorHAnsi" w:cstheme="minorHAnsi"/>
          <w:sz w:val="22"/>
          <w:szCs w:val="22"/>
        </w:rPr>
        <w:t xml:space="preserve"> à ce stade. Ils doivent l’être dans l’offre financière et seront transcrits dans cette partie lors de la signature du marché.</w:t>
      </w:r>
    </w:p>
    <w:p w14:paraId="77953C86" w14:textId="5C3C996A" w:rsidR="003C0235" w:rsidRDefault="003C0235" w:rsidP="00CD3CBA">
      <w:pPr>
        <w:widowControl w:val="0"/>
        <w:autoSpaceDE w:val="0"/>
        <w:autoSpaceDN w:val="0"/>
        <w:adjustRightInd w:val="0"/>
        <w:rPr>
          <w:rFonts w:asciiTheme="minorHAnsi" w:hAnsiTheme="minorHAnsi" w:cstheme="minorHAnsi"/>
          <w:b/>
          <w:sz w:val="22"/>
          <w:szCs w:val="22"/>
          <w:u w:val="single"/>
        </w:rPr>
      </w:pPr>
    </w:p>
    <w:p w14:paraId="1ECE39B8" w14:textId="77777777" w:rsidR="00D07C6B" w:rsidRPr="00A135E7" w:rsidRDefault="00D07C6B" w:rsidP="003801AE">
      <w:pPr>
        <w:numPr>
          <w:ilvl w:val="0"/>
          <w:numId w:val="9"/>
        </w:numPr>
        <w:autoSpaceDE w:val="0"/>
        <w:autoSpaceDN w:val="0"/>
        <w:spacing w:after="120"/>
        <w:ind w:left="357" w:hanging="357"/>
        <w:jc w:val="both"/>
        <w:rPr>
          <w:rFonts w:asciiTheme="minorHAnsi" w:hAnsiTheme="minorHAnsi" w:cstheme="minorHAnsi"/>
          <w:b/>
          <w:bCs/>
          <w:sz w:val="22"/>
          <w:szCs w:val="22"/>
          <w:u w:val="single"/>
          <w:shd w:val="clear" w:color="auto" w:fill="FFFFFF"/>
        </w:rPr>
      </w:pPr>
      <w:r w:rsidRPr="00A135E7">
        <w:rPr>
          <w:rFonts w:asciiTheme="minorHAnsi" w:hAnsiTheme="minorHAnsi" w:cstheme="minorHAnsi"/>
          <w:b/>
          <w:bCs/>
          <w:sz w:val="22"/>
          <w:szCs w:val="22"/>
          <w:u w:val="single"/>
          <w:shd w:val="clear" w:color="auto" w:fill="FFFFFF"/>
        </w:rPr>
        <w:t>Attributaire national :</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D07C6B" w:rsidRPr="00A135E7" w14:paraId="57BFB5D0" w14:textId="77777777" w:rsidTr="00D07C6B">
        <w:trPr>
          <w:jc w:val="center"/>
        </w:trPr>
        <w:tc>
          <w:tcPr>
            <w:tcW w:w="4140" w:type="dxa"/>
            <w:shd w:val="clear" w:color="auto" w:fill="FFFFFF" w:themeFill="background1"/>
            <w:tcMar>
              <w:top w:w="0" w:type="dxa"/>
              <w:left w:w="108" w:type="dxa"/>
              <w:bottom w:w="0" w:type="dxa"/>
              <w:right w:w="108" w:type="dxa"/>
            </w:tcMar>
            <w:hideMark/>
          </w:tcPr>
          <w:p w14:paraId="688912EB" w14:textId="77777777" w:rsidR="00D07C6B" w:rsidRPr="00A135E7" w:rsidRDefault="00D07C6B" w:rsidP="00D07C6B">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14:paraId="6DA7C1B9" w14:textId="77777777" w:rsidR="00D07C6B" w:rsidRPr="00A135E7" w:rsidRDefault="00D07C6B" w:rsidP="00D07C6B">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sz w:val="22"/>
                <w:szCs w:val="22"/>
                <w:shd w:val="clear" w:color="auto" w:fill="FFFFFF"/>
              </w:rPr>
              <w:t>En dirhams marocains (MAD)</w:t>
            </w:r>
          </w:p>
        </w:tc>
      </w:tr>
      <w:tr w:rsidR="00D07C6B" w:rsidRPr="00A135E7" w14:paraId="098E63A7" w14:textId="77777777" w:rsidTr="00D07C6B">
        <w:trPr>
          <w:jc w:val="center"/>
        </w:trPr>
        <w:tc>
          <w:tcPr>
            <w:tcW w:w="4140" w:type="dxa"/>
            <w:shd w:val="clear" w:color="auto" w:fill="FFFFFF" w:themeFill="background1"/>
            <w:tcMar>
              <w:top w:w="0" w:type="dxa"/>
              <w:left w:w="108" w:type="dxa"/>
              <w:bottom w:w="0" w:type="dxa"/>
              <w:right w:w="108" w:type="dxa"/>
            </w:tcMar>
            <w:hideMark/>
          </w:tcPr>
          <w:p w14:paraId="70AEE412" w14:textId="77777777" w:rsidR="00D07C6B" w:rsidRPr="00A135E7" w:rsidRDefault="00D07C6B" w:rsidP="00D07C6B">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part en MAD hors TVA</w:t>
            </w:r>
          </w:p>
        </w:tc>
        <w:tc>
          <w:tcPr>
            <w:tcW w:w="5182" w:type="dxa"/>
            <w:shd w:val="clear" w:color="auto" w:fill="FFFFFF" w:themeFill="background1"/>
            <w:tcMar>
              <w:top w:w="0" w:type="dxa"/>
              <w:left w:w="108" w:type="dxa"/>
              <w:bottom w:w="0" w:type="dxa"/>
              <w:right w:w="108" w:type="dxa"/>
            </w:tcMar>
            <w:hideMark/>
          </w:tcPr>
          <w:p w14:paraId="00707BE2" w14:textId="77777777" w:rsidR="00D07C6B" w:rsidRPr="00A135E7" w:rsidRDefault="00D07C6B" w:rsidP="00D07C6B">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764D2B98" w14:textId="77777777" w:rsidR="00D07C6B" w:rsidRPr="00A135E7" w:rsidRDefault="00D07C6B" w:rsidP="00D07C6B">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D07C6B" w:rsidRPr="00A135E7" w14:paraId="1D51B75F" w14:textId="77777777" w:rsidTr="00D07C6B">
        <w:trPr>
          <w:jc w:val="center"/>
        </w:trPr>
        <w:tc>
          <w:tcPr>
            <w:tcW w:w="4140" w:type="dxa"/>
            <w:shd w:val="clear" w:color="auto" w:fill="FFFFFF" w:themeFill="background1"/>
            <w:tcMar>
              <w:top w:w="0" w:type="dxa"/>
              <w:left w:w="108" w:type="dxa"/>
              <w:bottom w:w="0" w:type="dxa"/>
              <w:right w:w="108" w:type="dxa"/>
            </w:tcMar>
            <w:hideMark/>
          </w:tcPr>
          <w:p w14:paraId="3691BF3B" w14:textId="77777777" w:rsidR="00D07C6B" w:rsidRPr="00A135E7" w:rsidRDefault="00D07C6B" w:rsidP="00D07C6B">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Taux de la TVA</w:t>
            </w:r>
          </w:p>
        </w:tc>
        <w:tc>
          <w:tcPr>
            <w:tcW w:w="5182" w:type="dxa"/>
            <w:shd w:val="clear" w:color="auto" w:fill="FFFFFF" w:themeFill="background1"/>
            <w:tcMar>
              <w:top w:w="0" w:type="dxa"/>
              <w:left w:w="108" w:type="dxa"/>
              <w:bottom w:w="0" w:type="dxa"/>
              <w:right w:w="108" w:type="dxa"/>
            </w:tcMar>
            <w:hideMark/>
          </w:tcPr>
          <w:p w14:paraId="106211CE" w14:textId="77777777" w:rsidR="00D07C6B" w:rsidRPr="00A135E7" w:rsidRDefault="00D07C6B" w:rsidP="00D07C6B">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sz w:val="22"/>
                <w:szCs w:val="22"/>
                <w:shd w:val="clear" w:color="auto" w:fill="FFFFFF"/>
              </w:rPr>
              <w:t>20 (vingt) %</w:t>
            </w:r>
          </w:p>
        </w:tc>
      </w:tr>
      <w:tr w:rsidR="00D07C6B" w:rsidRPr="00A135E7" w14:paraId="477181E6" w14:textId="77777777" w:rsidTr="00D07C6B">
        <w:trPr>
          <w:jc w:val="center"/>
        </w:trPr>
        <w:tc>
          <w:tcPr>
            <w:tcW w:w="4140" w:type="dxa"/>
            <w:shd w:val="clear" w:color="auto" w:fill="FFFFFF" w:themeFill="background1"/>
            <w:tcMar>
              <w:top w:w="0" w:type="dxa"/>
              <w:left w:w="108" w:type="dxa"/>
              <w:bottom w:w="0" w:type="dxa"/>
              <w:right w:w="108" w:type="dxa"/>
            </w:tcMar>
            <w:hideMark/>
          </w:tcPr>
          <w:p w14:paraId="62F47F71" w14:textId="77777777" w:rsidR="00D07C6B" w:rsidRPr="00A135E7" w:rsidRDefault="00D07C6B" w:rsidP="00D07C6B">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TVA</w:t>
            </w:r>
          </w:p>
        </w:tc>
        <w:tc>
          <w:tcPr>
            <w:tcW w:w="5182" w:type="dxa"/>
            <w:shd w:val="clear" w:color="auto" w:fill="FFFFFF" w:themeFill="background1"/>
            <w:tcMar>
              <w:top w:w="0" w:type="dxa"/>
              <w:left w:w="108" w:type="dxa"/>
              <w:bottom w:w="0" w:type="dxa"/>
              <w:right w:w="108" w:type="dxa"/>
            </w:tcMar>
            <w:hideMark/>
          </w:tcPr>
          <w:p w14:paraId="58C9FA46" w14:textId="77777777" w:rsidR="00D07C6B" w:rsidRPr="00A135E7" w:rsidRDefault="00D07C6B" w:rsidP="00D07C6B">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579342AB" w14:textId="77777777" w:rsidR="00D07C6B" w:rsidRPr="00A135E7" w:rsidRDefault="00D07C6B" w:rsidP="00D07C6B">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D07C6B" w:rsidRPr="00A135E7" w14:paraId="74386F2A" w14:textId="77777777" w:rsidTr="00D07C6B">
        <w:trPr>
          <w:jc w:val="center"/>
        </w:trPr>
        <w:tc>
          <w:tcPr>
            <w:tcW w:w="4140" w:type="dxa"/>
            <w:shd w:val="clear" w:color="auto" w:fill="FFFFFF" w:themeFill="background1"/>
            <w:tcMar>
              <w:top w:w="0" w:type="dxa"/>
              <w:left w:w="108" w:type="dxa"/>
              <w:bottom w:w="0" w:type="dxa"/>
              <w:right w:w="108" w:type="dxa"/>
            </w:tcMar>
            <w:hideMark/>
          </w:tcPr>
          <w:p w14:paraId="68911DFB" w14:textId="77777777" w:rsidR="00D07C6B" w:rsidRPr="00A135E7" w:rsidRDefault="00D07C6B" w:rsidP="00D07C6B">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avec T.V.A comprise</w:t>
            </w:r>
          </w:p>
        </w:tc>
        <w:tc>
          <w:tcPr>
            <w:tcW w:w="5182" w:type="dxa"/>
            <w:shd w:val="clear" w:color="auto" w:fill="FFFFFF" w:themeFill="background1"/>
            <w:tcMar>
              <w:top w:w="0" w:type="dxa"/>
              <w:left w:w="108" w:type="dxa"/>
              <w:bottom w:w="0" w:type="dxa"/>
              <w:right w:w="108" w:type="dxa"/>
            </w:tcMar>
            <w:hideMark/>
          </w:tcPr>
          <w:p w14:paraId="223826B0" w14:textId="77777777" w:rsidR="00D07C6B" w:rsidRPr="00A135E7" w:rsidRDefault="00D07C6B" w:rsidP="00D07C6B">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5F30F51E" w14:textId="77777777" w:rsidR="00D07C6B" w:rsidRPr="00A135E7" w:rsidRDefault="00D07C6B" w:rsidP="00D07C6B">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bl>
    <w:p w14:paraId="340D9459" w14:textId="77777777" w:rsidR="00D07C6B" w:rsidRPr="00A135E7" w:rsidRDefault="00D07C6B" w:rsidP="003801AE">
      <w:pPr>
        <w:numPr>
          <w:ilvl w:val="0"/>
          <w:numId w:val="9"/>
        </w:numPr>
        <w:autoSpaceDE w:val="0"/>
        <w:autoSpaceDN w:val="0"/>
        <w:spacing w:before="120"/>
        <w:ind w:left="357" w:hanging="357"/>
        <w:jc w:val="both"/>
        <w:rPr>
          <w:rFonts w:asciiTheme="minorHAnsi" w:hAnsiTheme="minorHAnsi" w:cstheme="minorHAnsi"/>
          <w:b/>
          <w:bCs/>
          <w:sz w:val="22"/>
          <w:szCs w:val="22"/>
          <w:u w:val="single"/>
          <w:shd w:val="clear" w:color="auto" w:fill="FFFFFF"/>
        </w:rPr>
      </w:pPr>
      <w:r w:rsidRPr="00A135E7">
        <w:rPr>
          <w:rFonts w:asciiTheme="minorHAnsi" w:hAnsiTheme="minorHAnsi" w:cstheme="minorHAnsi"/>
          <w:b/>
          <w:bCs/>
          <w:sz w:val="22"/>
          <w:szCs w:val="22"/>
          <w:u w:val="single"/>
          <w:shd w:val="clear" w:color="auto" w:fill="FFFFFF"/>
        </w:rPr>
        <w:t>Attributaire étranger ou groupement constitué de soumissionnaires nationaux et étrangers :</w:t>
      </w:r>
    </w:p>
    <w:p w14:paraId="0800D800" w14:textId="77777777" w:rsidR="00D07C6B" w:rsidRPr="00A135E7" w:rsidRDefault="00D07C6B" w:rsidP="00D07C6B">
      <w:pPr>
        <w:spacing w:before="120"/>
        <w:rPr>
          <w:rFonts w:asciiTheme="minorHAnsi" w:hAnsiTheme="minorHAnsi" w:cstheme="minorHAnsi"/>
          <w:sz w:val="22"/>
          <w:szCs w:val="22"/>
        </w:rPr>
      </w:pPr>
      <w:r w:rsidRPr="00A135E7">
        <w:rPr>
          <w:rFonts w:asciiTheme="minorHAnsi" w:hAnsiTheme="minorHAnsi" w:cstheme="minorHAnsi"/>
          <w:sz w:val="22"/>
          <w:szCs w:val="22"/>
        </w:rPr>
        <w:t>La facturation d’une part en devise et, le cas échéant, d’une part locale est pratiquée dans le cas d’un groupement entre une (ou plusieurs) société (s) installée (s) au Maroc et une (ou plusieurs) autre (s) installée (s) à l’étranger.</w:t>
      </w:r>
    </w:p>
    <w:p w14:paraId="236B3E49" w14:textId="77777777" w:rsidR="00D07C6B" w:rsidRPr="00A135E7" w:rsidRDefault="00D07C6B" w:rsidP="00D07C6B">
      <w:pPr>
        <w:rPr>
          <w:rFonts w:asciiTheme="minorHAnsi" w:hAnsiTheme="minorHAnsi" w:cstheme="minorHAnsi"/>
          <w:sz w:val="22"/>
          <w:szCs w:val="22"/>
        </w:rPr>
      </w:pPr>
      <w:r w:rsidRPr="00A135E7">
        <w:rPr>
          <w:rFonts w:asciiTheme="minorHAnsi" w:hAnsiTheme="minorHAnsi" w:cstheme="minorHAnsi"/>
          <w:sz w:val="22"/>
          <w:szCs w:val="22"/>
        </w:rPr>
        <w:t>La convention de groupement doit spécifier :</w:t>
      </w:r>
    </w:p>
    <w:p w14:paraId="64413888" w14:textId="77777777" w:rsidR="00D07C6B" w:rsidRPr="00A135E7" w:rsidRDefault="00D07C6B" w:rsidP="003801AE">
      <w:pPr>
        <w:numPr>
          <w:ilvl w:val="0"/>
          <w:numId w:val="10"/>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t>le</w:t>
      </w:r>
      <w:proofErr w:type="gramEnd"/>
      <w:r w:rsidRPr="00A135E7">
        <w:rPr>
          <w:rFonts w:asciiTheme="minorHAnsi" w:hAnsiTheme="minorHAnsi" w:cstheme="minorHAnsi"/>
          <w:sz w:val="22"/>
          <w:szCs w:val="22"/>
        </w:rPr>
        <w:t xml:space="preserve"> (ou les) compte (s) ouvert (s) dans une</w:t>
      </w:r>
      <w:r w:rsidRPr="00A135E7">
        <w:rPr>
          <w:rStyle w:val="Appelnotedebasdep"/>
          <w:rFonts w:asciiTheme="minorHAnsi" w:hAnsiTheme="minorHAnsi" w:cstheme="minorHAnsi"/>
          <w:sz w:val="22"/>
          <w:szCs w:val="22"/>
        </w:rPr>
        <w:footnoteReference w:customMarkFollows="1" w:id="2"/>
        <w:t>[1]</w:t>
      </w:r>
      <w:r w:rsidRPr="00A135E7">
        <w:rPr>
          <w:rFonts w:asciiTheme="minorHAnsi" w:hAnsiTheme="minorHAnsi" w:cstheme="minorHAnsi"/>
          <w:sz w:val="22"/>
          <w:szCs w:val="22"/>
        </w:rPr>
        <w:t xml:space="preserve"> banque marocaine où est versée la part locale ;</w:t>
      </w:r>
    </w:p>
    <w:p w14:paraId="35229438" w14:textId="77777777" w:rsidR="00D07C6B" w:rsidRPr="00A135E7" w:rsidRDefault="00D07C6B" w:rsidP="003801AE">
      <w:pPr>
        <w:numPr>
          <w:ilvl w:val="0"/>
          <w:numId w:val="10"/>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t>le</w:t>
      </w:r>
      <w:proofErr w:type="gramEnd"/>
      <w:r w:rsidRPr="00A135E7">
        <w:rPr>
          <w:rFonts w:asciiTheme="minorHAnsi" w:hAnsiTheme="minorHAnsi" w:cstheme="minorHAnsi"/>
          <w:sz w:val="22"/>
          <w:szCs w:val="22"/>
        </w:rPr>
        <w:t xml:space="preserve"> (ou les) compte (s) ouvert (s) dans une</w:t>
      </w:r>
      <w:r w:rsidRPr="00A135E7">
        <w:rPr>
          <w:rStyle w:val="Appelnotedebasdep"/>
          <w:rFonts w:asciiTheme="minorHAnsi" w:hAnsiTheme="minorHAnsi" w:cstheme="minorHAnsi"/>
          <w:sz w:val="22"/>
          <w:szCs w:val="22"/>
        </w:rPr>
        <w:footnoteReference w:customMarkFollows="1" w:id="3"/>
        <w:t>[2]</w:t>
      </w:r>
      <w:r w:rsidRPr="00A135E7">
        <w:rPr>
          <w:rFonts w:asciiTheme="minorHAnsi" w:hAnsiTheme="minorHAnsi" w:cstheme="minorHAnsi"/>
          <w:sz w:val="22"/>
          <w:szCs w:val="22"/>
        </w:rPr>
        <w:t xml:space="preserve"> banque étrangère où est versée la part en devise.</w:t>
      </w:r>
    </w:p>
    <w:p w14:paraId="0A9D07E2" w14:textId="77777777" w:rsidR="00D07C6B" w:rsidRPr="00A135E7" w:rsidRDefault="00D07C6B" w:rsidP="00D07C6B">
      <w:pPr>
        <w:spacing w:before="120"/>
        <w:rPr>
          <w:rFonts w:asciiTheme="minorHAnsi" w:hAnsiTheme="minorHAnsi" w:cstheme="minorHAnsi"/>
          <w:sz w:val="22"/>
          <w:szCs w:val="22"/>
        </w:rPr>
      </w:pPr>
      <w:r w:rsidRPr="00A135E7">
        <w:rPr>
          <w:rFonts w:asciiTheme="minorHAnsi" w:hAnsiTheme="minorHAnsi" w:cstheme="minorHAnsi"/>
          <w:sz w:val="22"/>
          <w:szCs w:val="22"/>
        </w:rPr>
        <w:lastRenderedPageBreak/>
        <w:t>Un soumissionnaire étranger ou un groupement composé uniquement entre soumissionnaires étrangers doivent renseigner uniquement la part en devise.</w:t>
      </w:r>
    </w:p>
    <w:p w14:paraId="45440CEB" w14:textId="77777777" w:rsidR="00D07C6B" w:rsidRPr="00A135E7" w:rsidRDefault="00D07C6B" w:rsidP="00D07C6B">
      <w:pPr>
        <w:autoSpaceDE w:val="0"/>
        <w:autoSpaceDN w:val="0"/>
        <w:rPr>
          <w:rFonts w:asciiTheme="minorHAnsi" w:hAnsiTheme="minorHAnsi" w:cstheme="minorHAnsi"/>
          <w:b/>
          <w:bCs/>
          <w:spacing w:val="-2"/>
          <w:sz w:val="22"/>
          <w:szCs w:val="22"/>
          <w:u w:val="single"/>
        </w:rPr>
      </w:pPr>
    </w:p>
    <w:p w14:paraId="5EB06677" w14:textId="77777777" w:rsidR="00D07C6B" w:rsidRPr="00A135E7" w:rsidRDefault="00D07C6B" w:rsidP="00D07C6B">
      <w:pPr>
        <w:autoSpaceDE w:val="0"/>
        <w:autoSpaceDN w:val="0"/>
        <w:rPr>
          <w:rFonts w:asciiTheme="minorHAnsi" w:hAnsiTheme="minorHAnsi" w:cstheme="minorHAnsi"/>
          <w:b/>
          <w:bCs/>
          <w:spacing w:val="-2"/>
          <w:sz w:val="22"/>
          <w:szCs w:val="22"/>
          <w:u w:val="single"/>
        </w:rPr>
      </w:pPr>
      <w:r w:rsidRPr="00A135E7">
        <w:rPr>
          <w:rFonts w:asciiTheme="minorHAnsi" w:hAnsiTheme="minorHAnsi" w:cstheme="minorHAnsi"/>
          <w:b/>
          <w:bCs/>
          <w:spacing w:val="-2"/>
          <w:sz w:val="22"/>
          <w:szCs w:val="22"/>
          <w:u w:val="single"/>
        </w:rPr>
        <w:t>b.1. Part</w:t>
      </w:r>
      <w:r w:rsidRPr="00A135E7">
        <w:rPr>
          <w:rFonts w:asciiTheme="minorHAnsi" w:hAnsiTheme="minorHAnsi" w:cstheme="minorHAnsi"/>
          <w:b/>
          <w:bCs/>
          <w:sz w:val="22"/>
          <w:szCs w:val="22"/>
          <w:u w:val="single"/>
        </w:rPr>
        <w:t xml:space="preserve"> en devises ($ ou €) </w:t>
      </w:r>
      <w:r w:rsidRPr="00A135E7">
        <w:rPr>
          <w:rFonts w:asciiTheme="minorHAnsi" w:hAnsiTheme="minorHAnsi" w:cstheme="minorHAnsi"/>
          <w:b/>
          <w:bCs/>
          <w:spacing w:val="-2"/>
          <w:sz w:val="22"/>
          <w:szCs w:val="22"/>
          <w:u w:val="single"/>
        </w:rPr>
        <w:t>:</w:t>
      </w:r>
    </w:p>
    <w:p w14:paraId="3057CDEE" w14:textId="77777777" w:rsidR="00D07C6B" w:rsidRPr="00A135E7" w:rsidRDefault="00D07C6B" w:rsidP="00D07C6B">
      <w:pPr>
        <w:rPr>
          <w:rFonts w:asciiTheme="minorHAnsi" w:hAnsiTheme="minorHAnsi" w:cstheme="minorHAnsi"/>
          <w:sz w:val="22"/>
          <w:szCs w:val="22"/>
        </w:rPr>
      </w:pPr>
      <w:r w:rsidRPr="00A135E7">
        <w:rPr>
          <w:rFonts w:asciiTheme="minorHAnsi" w:hAnsiTheme="minorHAnsi" w:cstheme="minorHAnsi"/>
          <w:sz w:val="22"/>
          <w:szCs w:val="22"/>
        </w:rPr>
        <w:t>Les montants facturés sont les montants hors TVA.</w:t>
      </w:r>
    </w:p>
    <w:p w14:paraId="3383F01D" w14:textId="77777777" w:rsidR="00D07C6B" w:rsidRPr="00A135E7" w:rsidRDefault="00D07C6B" w:rsidP="00D07C6B">
      <w:pPr>
        <w:rPr>
          <w:rFonts w:asciiTheme="minorHAnsi" w:hAnsiTheme="minorHAnsi" w:cstheme="minorHAnsi"/>
          <w:sz w:val="22"/>
          <w:szCs w:val="22"/>
        </w:rPr>
      </w:pPr>
      <w:r w:rsidRPr="00A135E7">
        <w:rPr>
          <w:rFonts w:asciiTheme="minorHAnsi" w:hAnsiTheme="minorHAnsi" w:cstheme="minorHAnsi"/>
          <w:sz w:val="22"/>
          <w:szCs w:val="22"/>
        </w:rPr>
        <w:t>Pour la part en devise, une retenue à la source (RAS) prélevée sur le</w:t>
      </w:r>
      <w:proofErr w:type="gramStart"/>
      <w:r w:rsidRPr="00A135E7">
        <w:rPr>
          <w:rFonts w:asciiTheme="minorHAnsi" w:hAnsiTheme="minorHAnsi" w:cstheme="minorHAnsi"/>
          <w:sz w:val="22"/>
          <w:szCs w:val="22"/>
        </w:rPr>
        <w:t xml:space="preserve"> «montant</w:t>
      </w:r>
      <w:proofErr w:type="gramEnd"/>
      <w:r w:rsidRPr="00A135E7">
        <w:rPr>
          <w:rFonts w:asciiTheme="minorHAnsi" w:hAnsiTheme="minorHAnsi" w:cstheme="minorHAnsi"/>
          <w:sz w:val="22"/>
          <w:szCs w:val="22"/>
        </w:rPr>
        <w:t xml:space="preserve"> en devise Hors TVA» ainsi que le montant de la TVA sont versés à l’administration marocaine des impôts soit :</w:t>
      </w:r>
    </w:p>
    <w:p w14:paraId="679F5B67" w14:textId="77777777" w:rsidR="00D07C6B" w:rsidRPr="00A135E7" w:rsidRDefault="00D07C6B" w:rsidP="003801AE">
      <w:pPr>
        <w:numPr>
          <w:ilvl w:val="0"/>
          <w:numId w:val="10"/>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t>par</w:t>
      </w:r>
      <w:proofErr w:type="gramEnd"/>
      <w:r w:rsidRPr="00A135E7">
        <w:rPr>
          <w:rFonts w:asciiTheme="minorHAnsi" w:hAnsiTheme="minorHAnsi" w:cstheme="minorHAnsi"/>
          <w:sz w:val="22"/>
          <w:szCs w:val="22"/>
        </w:rPr>
        <w:t xml:space="preserve"> l’ANRT (en cas d’accréditation), ou</w:t>
      </w:r>
    </w:p>
    <w:p w14:paraId="67827A92" w14:textId="77777777" w:rsidR="00D07C6B" w:rsidRPr="00A135E7" w:rsidRDefault="00D07C6B" w:rsidP="003801AE">
      <w:pPr>
        <w:numPr>
          <w:ilvl w:val="0"/>
          <w:numId w:val="10"/>
        </w:numPr>
        <w:jc w:val="both"/>
        <w:rPr>
          <w:rFonts w:asciiTheme="minorHAnsi" w:hAnsiTheme="minorHAnsi" w:cstheme="minorHAnsi"/>
          <w:sz w:val="22"/>
          <w:szCs w:val="22"/>
        </w:rPr>
      </w:pPr>
      <w:proofErr w:type="gramStart"/>
      <w:r w:rsidRPr="00A135E7">
        <w:rPr>
          <w:rFonts w:asciiTheme="minorHAnsi" w:hAnsiTheme="minorHAnsi" w:cstheme="minorHAnsi"/>
          <w:sz w:val="22"/>
          <w:szCs w:val="22"/>
        </w:rPr>
        <w:t>par</w:t>
      </w:r>
      <w:proofErr w:type="gramEnd"/>
      <w:r w:rsidRPr="00A135E7">
        <w:rPr>
          <w:rFonts w:asciiTheme="minorHAnsi" w:hAnsiTheme="minorHAnsi" w:cstheme="minorHAnsi"/>
          <w:sz w:val="22"/>
          <w:szCs w:val="22"/>
        </w:rPr>
        <w:t xml:space="preserve"> le représentant fiscal de la société au Maroc. </w:t>
      </w:r>
    </w:p>
    <w:p w14:paraId="13A5326C" w14:textId="77777777" w:rsidR="00D07C6B" w:rsidRPr="00A135E7" w:rsidRDefault="00D07C6B" w:rsidP="00D07C6B">
      <w:pPr>
        <w:spacing w:before="120"/>
        <w:rPr>
          <w:rFonts w:asciiTheme="minorHAnsi" w:hAnsiTheme="minorHAnsi" w:cstheme="minorHAnsi"/>
          <w:sz w:val="22"/>
          <w:szCs w:val="22"/>
        </w:rPr>
      </w:pPr>
      <w:r w:rsidRPr="00A135E7">
        <w:rPr>
          <w:rFonts w:asciiTheme="minorHAnsi" w:hAnsiTheme="minorHAnsi" w:cstheme="minorHAnsi"/>
          <w:sz w:val="22"/>
          <w:szCs w:val="22"/>
        </w:rPr>
        <w:t>En l’absence de désignation du représentant fiscal, l’ANRT se charge de verser la RAS et la TVA à l’administration Marocaine des impôts.</w:t>
      </w:r>
    </w:p>
    <w:p w14:paraId="438C049E" w14:textId="77777777" w:rsidR="00D07C6B" w:rsidRPr="00A135E7" w:rsidRDefault="00D07C6B" w:rsidP="00D07C6B">
      <w:pPr>
        <w:spacing w:after="240"/>
        <w:rPr>
          <w:rFonts w:asciiTheme="minorHAnsi" w:hAnsiTheme="minorHAnsi" w:cstheme="minorHAnsi"/>
          <w:b/>
          <w:bCs/>
          <w:spacing w:val="-2"/>
          <w:sz w:val="22"/>
          <w:szCs w:val="22"/>
        </w:rPr>
      </w:pPr>
      <w:r w:rsidRPr="00A135E7">
        <w:rPr>
          <w:rFonts w:asciiTheme="minorHAnsi" w:hAnsiTheme="minorHAnsi" w:cstheme="minorHAnsi"/>
          <w:sz w:val="22"/>
          <w:szCs w:val="22"/>
        </w:rPr>
        <w:t>Une copie des reçus de versements de la RAS et de la TVA est remise à chaque soumissionnaire concerné sur sa demande.</w:t>
      </w:r>
    </w:p>
    <w:tbl>
      <w:tblPr>
        <w:tblW w:w="9322" w:type="dxa"/>
        <w:jc w:val="center"/>
        <w:tblCellMar>
          <w:left w:w="0" w:type="dxa"/>
          <w:right w:w="0" w:type="dxa"/>
        </w:tblCellMar>
        <w:tblLook w:val="04A0" w:firstRow="1" w:lastRow="0" w:firstColumn="1" w:lastColumn="0" w:noHBand="0" w:noVBand="1"/>
      </w:tblPr>
      <w:tblGrid>
        <w:gridCol w:w="4140"/>
        <w:gridCol w:w="5182"/>
      </w:tblGrid>
      <w:tr w:rsidR="00D07C6B" w:rsidRPr="00A135E7" w14:paraId="54AFED4D" w14:textId="77777777" w:rsidTr="00D07C6B">
        <w:trPr>
          <w:jc w:val="center"/>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9A01C1" w14:textId="77777777" w:rsidR="00D07C6B" w:rsidRPr="00A135E7" w:rsidRDefault="00D07C6B" w:rsidP="00D07C6B">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Préciser la devise</w:t>
            </w:r>
          </w:p>
        </w:tc>
        <w:tc>
          <w:tcPr>
            <w:tcW w:w="5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423995" w14:textId="77777777" w:rsidR="00D07C6B" w:rsidRPr="00A135E7" w:rsidRDefault="00D07C6B" w:rsidP="00D07C6B">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2FA7D555" w14:textId="77777777" w:rsidR="00D07C6B" w:rsidRPr="00A135E7" w:rsidRDefault="00D07C6B" w:rsidP="00D07C6B">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w:t>
            </w:r>
          </w:p>
        </w:tc>
      </w:tr>
      <w:tr w:rsidR="00D07C6B" w:rsidRPr="00A135E7" w14:paraId="0A59635F" w14:textId="77777777" w:rsidTr="00D07C6B">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F917D" w14:textId="77777777" w:rsidR="00D07C6B" w:rsidRPr="00A135E7" w:rsidRDefault="00D07C6B" w:rsidP="00D07C6B">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part en devises hors TVA (*)</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47ED658A" w14:textId="77777777" w:rsidR="00D07C6B" w:rsidRPr="00A135E7" w:rsidRDefault="00D07C6B" w:rsidP="00D07C6B">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795D4628" w14:textId="77777777" w:rsidR="00D07C6B" w:rsidRPr="00A135E7" w:rsidRDefault="00D07C6B" w:rsidP="00D07C6B">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bl>
    <w:p w14:paraId="2245EA49" w14:textId="77777777" w:rsidR="00D07C6B" w:rsidRPr="00A135E7" w:rsidRDefault="00D07C6B" w:rsidP="00D07C6B">
      <w:pPr>
        <w:pStyle w:val="Corpsdetexte3"/>
        <w:ind w:left="567" w:hanging="567"/>
        <w:rPr>
          <w:rFonts w:asciiTheme="minorHAnsi" w:eastAsiaTheme="minorHAnsi" w:hAnsiTheme="minorHAnsi" w:cstheme="minorHAnsi"/>
          <w:sz w:val="22"/>
          <w:szCs w:val="22"/>
        </w:rPr>
      </w:pPr>
      <w:r w:rsidRPr="00A135E7">
        <w:rPr>
          <w:rFonts w:asciiTheme="minorHAnsi" w:hAnsiTheme="minorHAnsi" w:cstheme="minorHAnsi"/>
          <w:sz w:val="22"/>
          <w:szCs w:val="22"/>
        </w:rPr>
        <w:t xml:space="preserve">(*) :    Le montant qui sera payé sera celui indiqué par le Titulaire Hors TVA, duquel est déduite une Retenue à la Source (RAS), d’un montant correspondant à un taux de 10% du montant en devises Hors TVA. Cette retenue est effectuée directement par l’ANRT et versée directement à l’administration marocaine des impôts. </w:t>
      </w:r>
      <w:proofErr w:type="gramStart"/>
      <w:r w:rsidRPr="00A135E7">
        <w:rPr>
          <w:rFonts w:asciiTheme="minorHAnsi" w:hAnsiTheme="minorHAnsi" w:cstheme="minorHAnsi"/>
          <w:sz w:val="22"/>
          <w:szCs w:val="22"/>
        </w:rPr>
        <w:t>La copie justifiant</w:t>
      </w:r>
      <w:proofErr w:type="gramEnd"/>
      <w:r w:rsidRPr="00A135E7">
        <w:rPr>
          <w:rFonts w:asciiTheme="minorHAnsi" w:hAnsiTheme="minorHAnsi" w:cstheme="minorHAnsi"/>
          <w:sz w:val="22"/>
          <w:szCs w:val="22"/>
        </w:rPr>
        <w:t xml:space="preserve"> ledit versement est transmise au Titulaire à sa demande.</w:t>
      </w:r>
    </w:p>
    <w:p w14:paraId="6F39C3E4" w14:textId="77777777" w:rsidR="00D07C6B" w:rsidRPr="00A135E7" w:rsidRDefault="00D07C6B" w:rsidP="00D07C6B">
      <w:pPr>
        <w:rPr>
          <w:rFonts w:asciiTheme="minorHAnsi" w:hAnsiTheme="minorHAnsi" w:cstheme="minorHAnsi"/>
          <w:b/>
          <w:bCs/>
          <w:sz w:val="22"/>
          <w:szCs w:val="22"/>
        </w:rPr>
      </w:pPr>
      <w:r w:rsidRPr="00A135E7">
        <w:rPr>
          <w:rFonts w:asciiTheme="minorHAnsi" w:hAnsiTheme="minorHAnsi" w:cstheme="minorHAnsi"/>
          <w:b/>
          <w:bCs/>
          <w:sz w:val="22"/>
          <w:szCs w:val="22"/>
          <w:u w:val="single"/>
        </w:rPr>
        <w:t>Exemple</w:t>
      </w:r>
      <w:r w:rsidRPr="00A135E7">
        <w:rPr>
          <w:rFonts w:asciiTheme="minorHAnsi" w:hAnsiTheme="minorHAnsi" w:cstheme="minorHAnsi"/>
          <w:b/>
          <w:bCs/>
          <w:sz w:val="22"/>
          <w:szCs w:val="22"/>
        </w:rPr>
        <w:t> :</w:t>
      </w:r>
    </w:p>
    <w:p w14:paraId="161CE5B6" w14:textId="77777777" w:rsidR="00D07C6B" w:rsidRPr="00A135E7" w:rsidRDefault="00D07C6B" w:rsidP="00D07C6B">
      <w:pPr>
        <w:rPr>
          <w:rFonts w:asciiTheme="minorHAnsi" w:hAnsiTheme="minorHAnsi" w:cstheme="minorHAnsi"/>
          <w:sz w:val="22"/>
          <w:szCs w:val="22"/>
        </w:rPr>
      </w:pPr>
      <w:r w:rsidRPr="00A135E7">
        <w:rPr>
          <w:rFonts w:asciiTheme="minorHAnsi" w:hAnsiTheme="minorHAnsi" w:cstheme="minorHAnsi"/>
          <w:sz w:val="22"/>
          <w:szCs w:val="22"/>
        </w:rPr>
        <w:t>Pour un montant en devises de 100 Euros Hors TVA, le montant qui sera payé et transféré au Titulaire est de :</w:t>
      </w:r>
    </w:p>
    <w:p w14:paraId="6DA52F89" w14:textId="77777777" w:rsidR="00D07C6B" w:rsidRPr="00A135E7" w:rsidRDefault="00D07C6B" w:rsidP="003801AE">
      <w:pPr>
        <w:numPr>
          <w:ilvl w:val="0"/>
          <w:numId w:val="11"/>
        </w:numPr>
        <w:jc w:val="both"/>
        <w:rPr>
          <w:rFonts w:asciiTheme="minorHAnsi" w:hAnsiTheme="minorHAnsi" w:cstheme="minorHAnsi"/>
          <w:sz w:val="22"/>
          <w:szCs w:val="22"/>
        </w:rPr>
      </w:pPr>
      <w:r w:rsidRPr="00A135E7">
        <w:rPr>
          <w:rFonts w:asciiTheme="minorHAnsi" w:hAnsiTheme="minorHAnsi" w:cstheme="minorHAnsi"/>
          <w:sz w:val="22"/>
          <w:szCs w:val="22"/>
        </w:rPr>
        <w:t xml:space="preserve">90 EUROS (= 100 - 10) : le montant de 90 EUROS correspond au montant à transférer. </w:t>
      </w:r>
    </w:p>
    <w:p w14:paraId="751D925A" w14:textId="77777777" w:rsidR="00D07C6B" w:rsidRPr="00A135E7" w:rsidRDefault="00D07C6B" w:rsidP="003801AE">
      <w:pPr>
        <w:numPr>
          <w:ilvl w:val="0"/>
          <w:numId w:val="11"/>
        </w:numPr>
        <w:jc w:val="both"/>
        <w:rPr>
          <w:rFonts w:asciiTheme="minorHAnsi" w:hAnsiTheme="minorHAnsi" w:cstheme="minorHAnsi"/>
          <w:sz w:val="22"/>
          <w:szCs w:val="22"/>
        </w:rPr>
      </w:pPr>
      <w:r w:rsidRPr="00A135E7">
        <w:rPr>
          <w:rFonts w:asciiTheme="minorHAnsi" w:hAnsiTheme="minorHAnsi" w:cstheme="minorHAnsi"/>
          <w:sz w:val="22"/>
          <w:szCs w:val="22"/>
        </w:rPr>
        <w:t>Le montant en MAD correspondant à 10 Euros est la RAS.</w:t>
      </w:r>
    </w:p>
    <w:p w14:paraId="0A848301" w14:textId="77777777" w:rsidR="00D07C6B" w:rsidRPr="00A135E7" w:rsidRDefault="00D07C6B" w:rsidP="00D07C6B">
      <w:pPr>
        <w:autoSpaceDE w:val="0"/>
        <w:autoSpaceDN w:val="0"/>
        <w:spacing w:before="240"/>
        <w:rPr>
          <w:rFonts w:asciiTheme="minorHAnsi" w:hAnsiTheme="minorHAnsi" w:cstheme="minorHAnsi"/>
          <w:b/>
          <w:bCs/>
          <w:spacing w:val="-2"/>
          <w:sz w:val="22"/>
          <w:szCs w:val="22"/>
          <w:u w:val="single"/>
        </w:rPr>
      </w:pPr>
      <w:r w:rsidRPr="00A135E7">
        <w:rPr>
          <w:rFonts w:asciiTheme="minorHAnsi" w:hAnsiTheme="minorHAnsi" w:cstheme="minorHAnsi"/>
          <w:b/>
          <w:bCs/>
          <w:spacing w:val="-2"/>
          <w:sz w:val="22"/>
          <w:szCs w:val="22"/>
          <w:u w:val="single"/>
        </w:rPr>
        <w:t>b.2. Part</w:t>
      </w:r>
      <w:r w:rsidRPr="00A135E7">
        <w:rPr>
          <w:rFonts w:asciiTheme="minorHAnsi" w:hAnsiTheme="minorHAnsi" w:cstheme="minorHAnsi"/>
          <w:b/>
          <w:bCs/>
          <w:sz w:val="22"/>
          <w:szCs w:val="22"/>
          <w:u w:val="single"/>
        </w:rPr>
        <w:t xml:space="preserve"> </w:t>
      </w:r>
      <w:r w:rsidRPr="00A135E7">
        <w:rPr>
          <w:rFonts w:asciiTheme="minorHAnsi" w:hAnsiTheme="minorHAnsi" w:cstheme="minorHAnsi"/>
          <w:b/>
          <w:bCs/>
          <w:spacing w:val="-2"/>
          <w:sz w:val="22"/>
          <w:szCs w:val="22"/>
          <w:u w:val="single"/>
        </w:rPr>
        <w:t>l</w:t>
      </w:r>
      <w:r w:rsidRPr="00A135E7">
        <w:rPr>
          <w:rFonts w:asciiTheme="minorHAnsi" w:hAnsiTheme="minorHAnsi" w:cstheme="minorHAnsi"/>
          <w:b/>
          <w:bCs/>
          <w:sz w:val="22"/>
          <w:szCs w:val="22"/>
          <w:u w:val="single"/>
        </w:rPr>
        <w:t>o</w:t>
      </w:r>
      <w:r w:rsidRPr="00A135E7">
        <w:rPr>
          <w:rFonts w:asciiTheme="minorHAnsi" w:hAnsiTheme="minorHAnsi" w:cstheme="minorHAnsi"/>
          <w:b/>
          <w:bCs/>
          <w:spacing w:val="-2"/>
          <w:sz w:val="22"/>
          <w:szCs w:val="22"/>
          <w:u w:val="single"/>
        </w:rPr>
        <w:t>cale</w:t>
      </w:r>
      <w:r w:rsidRPr="00A135E7">
        <w:rPr>
          <w:rFonts w:asciiTheme="minorHAnsi" w:hAnsiTheme="minorHAnsi" w:cstheme="minorHAnsi"/>
          <w:b/>
          <w:bCs/>
          <w:sz w:val="22"/>
          <w:szCs w:val="22"/>
          <w:u w:val="single"/>
        </w:rPr>
        <w:t xml:space="preserve"> </w:t>
      </w:r>
      <w:r w:rsidRPr="00A135E7">
        <w:rPr>
          <w:rFonts w:asciiTheme="minorHAnsi" w:hAnsiTheme="minorHAnsi" w:cstheme="minorHAnsi"/>
          <w:b/>
          <w:bCs/>
          <w:spacing w:val="-2"/>
          <w:sz w:val="22"/>
          <w:szCs w:val="22"/>
          <w:u w:val="single"/>
        </w:rPr>
        <w:t>:</w:t>
      </w:r>
    </w:p>
    <w:p w14:paraId="18A27E07" w14:textId="77777777" w:rsidR="00D07C6B" w:rsidRPr="00A135E7" w:rsidRDefault="00D07C6B" w:rsidP="00D07C6B">
      <w:pPr>
        <w:spacing w:after="240"/>
        <w:rPr>
          <w:rFonts w:asciiTheme="minorHAnsi" w:hAnsiTheme="minorHAnsi" w:cstheme="minorHAnsi"/>
          <w:sz w:val="22"/>
          <w:szCs w:val="22"/>
        </w:rPr>
      </w:pPr>
      <w:r w:rsidRPr="00A135E7">
        <w:rPr>
          <w:rFonts w:asciiTheme="minorHAnsi" w:hAnsiTheme="minorHAnsi" w:cstheme="minorHAnsi"/>
          <w:sz w:val="22"/>
          <w:szCs w:val="22"/>
        </w:rPr>
        <w:t>Pour la part locale, le montant à payer est le montant TTC.</w:t>
      </w:r>
    </w:p>
    <w:tbl>
      <w:tblPr>
        <w:tblW w:w="9322" w:type="dxa"/>
        <w:jc w:val="center"/>
        <w:tblCellMar>
          <w:left w:w="0" w:type="dxa"/>
          <w:right w:w="0" w:type="dxa"/>
        </w:tblCellMar>
        <w:tblLook w:val="04A0" w:firstRow="1" w:lastRow="0" w:firstColumn="1" w:lastColumn="0" w:noHBand="0" w:noVBand="1"/>
      </w:tblPr>
      <w:tblGrid>
        <w:gridCol w:w="4140"/>
        <w:gridCol w:w="5182"/>
      </w:tblGrid>
      <w:tr w:rsidR="00D07C6B" w:rsidRPr="00A135E7" w14:paraId="132D8B7D" w14:textId="77777777" w:rsidTr="00D07C6B">
        <w:trPr>
          <w:jc w:val="center"/>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C9A304" w14:textId="77777777" w:rsidR="00D07C6B" w:rsidRPr="00A135E7" w:rsidRDefault="00D07C6B" w:rsidP="00D07C6B">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Devise</w:t>
            </w:r>
          </w:p>
        </w:tc>
        <w:tc>
          <w:tcPr>
            <w:tcW w:w="5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7FAD70" w14:textId="77777777" w:rsidR="00D07C6B" w:rsidRPr="00A135E7" w:rsidRDefault="00D07C6B" w:rsidP="00D07C6B">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sz w:val="22"/>
                <w:szCs w:val="22"/>
                <w:shd w:val="clear" w:color="auto" w:fill="FFFFFF"/>
              </w:rPr>
              <w:t>En dirhams marocains (MAD)</w:t>
            </w:r>
          </w:p>
        </w:tc>
      </w:tr>
      <w:tr w:rsidR="00D07C6B" w:rsidRPr="00A135E7" w14:paraId="755CAA81" w14:textId="77777777" w:rsidTr="00D07C6B">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D002B" w14:textId="77777777" w:rsidR="00D07C6B" w:rsidRPr="00A135E7" w:rsidRDefault="00D07C6B" w:rsidP="00D07C6B">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part en MAD hors TVA</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060C4F96" w14:textId="77777777" w:rsidR="00D07C6B" w:rsidRPr="00A135E7" w:rsidRDefault="00D07C6B" w:rsidP="00D07C6B">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2155D86E" w14:textId="77777777" w:rsidR="00D07C6B" w:rsidRPr="00A135E7" w:rsidRDefault="00D07C6B" w:rsidP="00D07C6B">
            <w:pPr>
              <w:autoSpaceDE w:val="0"/>
              <w:autoSpaceDN w:val="0"/>
              <w:jc w:val="center"/>
              <w:rPr>
                <w:rFonts w:asciiTheme="minorHAnsi" w:hAnsiTheme="minorHAnsi" w:cstheme="minorHAnsi"/>
                <w:b/>
                <w:bCs/>
                <w:i/>
                <w:i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D07C6B" w:rsidRPr="00A135E7" w14:paraId="4C57B90C" w14:textId="77777777" w:rsidTr="00D07C6B">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6200E" w14:textId="77777777" w:rsidR="00D07C6B" w:rsidRPr="00A135E7" w:rsidRDefault="00D07C6B" w:rsidP="00D07C6B">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Taux de la TVA</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2908A968" w14:textId="77777777" w:rsidR="00D07C6B" w:rsidRPr="00A135E7" w:rsidRDefault="00D07C6B" w:rsidP="00D07C6B">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sz w:val="22"/>
                <w:szCs w:val="22"/>
                <w:shd w:val="clear" w:color="auto" w:fill="FFFFFF"/>
              </w:rPr>
              <w:t>20 (vingt) %</w:t>
            </w:r>
          </w:p>
        </w:tc>
      </w:tr>
      <w:tr w:rsidR="00D07C6B" w:rsidRPr="00A135E7" w14:paraId="0EBF45B8" w14:textId="77777777" w:rsidTr="00D07C6B">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2D906" w14:textId="77777777" w:rsidR="00D07C6B" w:rsidRPr="00A135E7" w:rsidRDefault="00D07C6B" w:rsidP="00D07C6B">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de la TVA</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572CA8F3" w14:textId="77777777" w:rsidR="00D07C6B" w:rsidRPr="00A135E7" w:rsidRDefault="00D07C6B" w:rsidP="00D07C6B">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675A5016" w14:textId="77777777" w:rsidR="00D07C6B" w:rsidRPr="00A135E7" w:rsidRDefault="00D07C6B" w:rsidP="00D07C6B">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r w:rsidR="00D07C6B" w:rsidRPr="00A135E7" w14:paraId="336A4ED2" w14:textId="77777777" w:rsidTr="00D07C6B">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262A2" w14:textId="77777777" w:rsidR="00D07C6B" w:rsidRPr="00A135E7" w:rsidRDefault="00D07C6B" w:rsidP="00D07C6B">
            <w:pPr>
              <w:autoSpaceDE w:val="0"/>
              <w:autoSpaceDN w:val="0"/>
              <w:rPr>
                <w:rFonts w:asciiTheme="minorHAnsi" w:hAnsiTheme="minorHAnsi" w:cstheme="minorHAnsi"/>
                <w:b/>
                <w:bCs/>
                <w:spacing w:val="-2"/>
                <w:sz w:val="22"/>
                <w:szCs w:val="22"/>
              </w:rPr>
            </w:pPr>
            <w:r w:rsidRPr="00A135E7">
              <w:rPr>
                <w:rFonts w:asciiTheme="minorHAnsi" w:hAnsiTheme="minorHAnsi" w:cstheme="minorHAnsi"/>
                <w:b/>
                <w:bCs/>
                <w:sz w:val="22"/>
                <w:szCs w:val="22"/>
                <w:shd w:val="clear" w:color="auto" w:fill="FFFFFF"/>
              </w:rPr>
              <w:t>Montant avec T.V.A comprise (TTC)</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39EEC2EF" w14:textId="77777777" w:rsidR="00D07C6B" w:rsidRPr="00A135E7" w:rsidRDefault="00D07C6B" w:rsidP="00D07C6B">
            <w:pPr>
              <w:autoSpaceDE w:val="0"/>
              <w:autoSpaceDN w:val="0"/>
              <w:jc w:val="center"/>
              <w:rPr>
                <w:rFonts w:asciiTheme="minorHAnsi" w:hAnsiTheme="minorHAnsi" w:cstheme="minorHAnsi"/>
                <w:sz w:val="22"/>
                <w:szCs w:val="22"/>
                <w:shd w:val="clear" w:color="auto" w:fill="FFFFFF"/>
              </w:rPr>
            </w:pPr>
            <w:r w:rsidRPr="00A135E7">
              <w:rPr>
                <w:rFonts w:asciiTheme="minorHAnsi" w:hAnsiTheme="minorHAnsi" w:cstheme="minorHAnsi"/>
                <w:sz w:val="22"/>
                <w:szCs w:val="22"/>
                <w:shd w:val="clear" w:color="auto" w:fill="FFFFFF"/>
              </w:rPr>
              <w:t>……………………………………………………</w:t>
            </w:r>
          </w:p>
          <w:p w14:paraId="17B91BC0" w14:textId="77777777" w:rsidR="00D07C6B" w:rsidRPr="00A135E7" w:rsidRDefault="00D07C6B" w:rsidP="00D07C6B">
            <w:pPr>
              <w:autoSpaceDE w:val="0"/>
              <w:autoSpaceDN w:val="0"/>
              <w:jc w:val="center"/>
              <w:rPr>
                <w:rFonts w:asciiTheme="minorHAnsi" w:hAnsiTheme="minorHAnsi" w:cstheme="minorHAnsi"/>
                <w:b/>
                <w:bCs/>
                <w:spacing w:val="-2"/>
                <w:sz w:val="22"/>
                <w:szCs w:val="22"/>
              </w:rPr>
            </w:pPr>
            <w:r w:rsidRPr="00A135E7">
              <w:rPr>
                <w:rFonts w:asciiTheme="minorHAnsi" w:hAnsiTheme="minorHAnsi" w:cstheme="minorHAnsi"/>
                <w:i/>
                <w:iCs/>
                <w:sz w:val="22"/>
                <w:szCs w:val="22"/>
                <w:shd w:val="clear" w:color="auto" w:fill="FFFFFF"/>
              </w:rPr>
              <w:t>(</w:t>
            </w:r>
            <w:proofErr w:type="gramStart"/>
            <w:r w:rsidRPr="00A135E7">
              <w:rPr>
                <w:rFonts w:asciiTheme="minorHAnsi" w:hAnsiTheme="minorHAnsi" w:cstheme="minorHAnsi"/>
                <w:i/>
                <w:iCs/>
                <w:sz w:val="22"/>
                <w:szCs w:val="22"/>
                <w:shd w:val="clear" w:color="auto" w:fill="FFFFFF"/>
              </w:rPr>
              <w:t>en</w:t>
            </w:r>
            <w:proofErr w:type="gramEnd"/>
            <w:r w:rsidRPr="00A135E7">
              <w:rPr>
                <w:rFonts w:asciiTheme="minorHAnsi" w:hAnsiTheme="minorHAnsi" w:cstheme="minorHAnsi"/>
                <w:i/>
                <w:iCs/>
                <w:sz w:val="22"/>
                <w:szCs w:val="22"/>
                <w:shd w:val="clear" w:color="auto" w:fill="FFFFFF"/>
              </w:rPr>
              <w:t xml:space="preserve"> lettres et en chiffres)</w:t>
            </w:r>
          </w:p>
        </w:tc>
      </w:tr>
    </w:tbl>
    <w:p w14:paraId="105E9F5D" w14:textId="77777777" w:rsidR="00D07C6B" w:rsidRDefault="00D07C6B" w:rsidP="00D07C6B">
      <w:pPr>
        <w:widowControl w:val="0"/>
        <w:autoSpaceDE w:val="0"/>
        <w:autoSpaceDN w:val="0"/>
        <w:adjustRightInd w:val="0"/>
        <w:rPr>
          <w:rFonts w:asciiTheme="minorHAnsi" w:hAnsiTheme="minorHAnsi" w:cstheme="minorHAnsi"/>
          <w:b/>
          <w:sz w:val="22"/>
          <w:szCs w:val="22"/>
          <w:u w:val="single"/>
        </w:rPr>
      </w:pPr>
    </w:p>
    <w:p w14:paraId="0580EF82" w14:textId="7F1E5420" w:rsidR="009F0E16" w:rsidRPr="00C24C11" w:rsidRDefault="009F0E16" w:rsidP="00CD3CBA">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 xml:space="preserve">ARTICLE </w:t>
      </w:r>
      <w:r w:rsidR="004A3B54" w:rsidRPr="00C24C11">
        <w:rPr>
          <w:rFonts w:asciiTheme="minorHAnsi" w:hAnsiTheme="minorHAnsi" w:cstheme="minorHAnsi"/>
          <w:b/>
          <w:sz w:val="22"/>
          <w:szCs w:val="22"/>
          <w:u w:val="single"/>
        </w:rPr>
        <w:t>4</w:t>
      </w:r>
      <w:r w:rsidR="00EB4B08" w:rsidRPr="00C24C11">
        <w:rPr>
          <w:rFonts w:asciiTheme="minorHAnsi" w:hAnsiTheme="minorHAnsi" w:cstheme="minorHAnsi"/>
          <w:b/>
          <w:sz w:val="22"/>
          <w:szCs w:val="22"/>
          <w:u w:val="single"/>
        </w:rPr>
        <w:t xml:space="preserve"> </w:t>
      </w:r>
      <w:r w:rsidRPr="00C24C11">
        <w:rPr>
          <w:rFonts w:asciiTheme="minorHAnsi" w:hAnsiTheme="minorHAnsi" w:cstheme="minorHAnsi"/>
          <w:b/>
          <w:sz w:val="22"/>
          <w:szCs w:val="22"/>
          <w:u w:val="single"/>
        </w:rPr>
        <w:t>: DOCUMENTS DE REFERENCE</w:t>
      </w:r>
    </w:p>
    <w:p w14:paraId="3E7113AF" w14:textId="77777777" w:rsidR="009F0E16" w:rsidRPr="00C24C11" w:rsidRDefault="009F0E16" w:rsidP="009F0E16">
      <w:pPr>
        <w:ind w:left="720" w:hanging="360"/>
        <w:jc w:val="both"/>
        <w:rPr>
          <w:rFonts w:asciiTheme="minorHAnsi" w:hAnsiTheme="minorHAnsi" w:cstheme="minorHAnsi"/>
          <w:sz w:val="22"/>
          <w:szCs w:val="22"/>
        </w:rPr>
      </w:pPr>
    </w:p>
    <w:p w14:paraId="130D0907" w14:textId="77777777" w:rsidR="00C314CA" w:rsidRPr="00C24C11" w:rsidRDefault="00C314CA" w:rsidP="00C314CA">
      <w:pPr>
        <w:jc w:val="both"/>
        <w:rPr>
          <w:rFonts w:asciiTheme="minorHAnsi" w:hAnsiTheme="minorHAnsi" w:cstheme="minorHAnsi"/>
          <w:sz w:val="22"/>
          <w:szCs w:val="22"/>
        </w:rPr>
      </w:pPr>
      <w:r w:rsidRPr="00C24C11">
        <w:rPr>
          <w:rFonts w:asciiTheme="minorHAnsi" w:hAnsiTheme="minorHAnsi" w:cstheme="minorHAnsi"/>
          <w:sz w:val="22"/>
          <w:szCs w:val="22"/>
        </w:rPr>
        <w:t xml:space="preserve">Pour mener à bien ses missions, l’attention du </w:t>
      </w:r>
      <w:r w:rsidR="00904B48" w:rsidRPr="00C24C11">
        <w:rPr>
          <w:rFonts w:asciiTheme="minorHAnsi" w:hAnsiTheme="minorHAnsi" w:cstheme="minorHAnsi"/>
          <w:sz w:val="22"/>
          <w:szCs w:val="22"/>
        </w:rPr>
        <w:t>prestataire</w:t>
      </w:r>
      <w:r w:rsidRPr="00C24C11">
        <w:rPr>
          <w:rFonts w:asciiTheme="minorHAnsi" w:hAnsiTheme="minorHAnsi" w:cstheme="minorHAnsi"/>
          <w:sz w:val="22"/>
          <w:szCs w:val="22"/>
        </w:rPr>
        <w:t xml:space="preserve"> est portée sur les documents suivants :</w:t>
      </w:r>
    </w:p>
    <w:p w14:paraId="76200CF5" w14:textId="77777777" w:rsidR="00F06CCB" w:rsidRPr="00C24C11" w:rsidRDefault="00F06CCB" w:rsidP="00BE2925">
      <w:pPr>
        <w:widowControl w:val="0"/>
        <w:autoSpaceDE w:val="0"/>
        <w:autoSpaceDN w:val="0"/>
        <w:adjustRightInd w:val="0"/>
        <w:rPr>
          <w:rFonts w:asciiTheme="minorHAnsi" w:hAnsiTheme="minorHAnsi" w:cstheme="minorHAnsi"/>
          <w:b/>
          <w:sz w:val="22"/>
          <w:szCs w:val="22"/>
          <w:u w:val="single"/>
        </w:rPr>
      </w:pPr>
    </w:p>
    <w:p w14:paraId="469E14C8" w14:textId="77777777" w:rsidR="00BE2925" w:rsidRPr="00C24C11" w:rsidRDefault="00BE2925" w:rsidP="00BE2925">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A/ Textes généraux :</w:t>
      </w:r>
    </w:p>
    <w:p w14:paraId="39900736" w14:textId="77777777" w:rsidR="00BE2925" w:rsidRPr="00C24C11" w:rsidRDefault="00BE2925" w:rsidP="00BE2925">
      <w:pPr>
        <w:widowControl w:val="0"/>
        <w:autoSpaceDE w:val="0"/>
        <w:autoSpaceDN w:val="0"/>
        <w:adjustRightInd w:val="0"/>
        <w:rPr>
          <w:rFonts w:asciiTheme="minorHAnsi" w:hAnsiTheme="minorHAnsi" w:cstheme="minorHAnsi"/>
          <w:b/>
          <w:sz w:val="22"/>
          <w:szCs w:val="22"/>
          <w:u w:val="single"/>
        </w:rPr>
      </w:pPr>
    </w:p>
    <w:p w14:paraId="65717230" w14:textId="77777777" w:rsidR="00D92682" w:rsidRPr="00C24C11" w:rsidRDefault="00D92682" w:rsidP="00A16C75">
      <w:pPr>
        <w:pStyle w:val="Paragraphedeliste"/>
        <w:numPr>
          <w:ilvl w:val="0"/>
          <w:numId w:val="5"/>
        </w:numPr>
        <w:ind w:left="426" w:hanging="284"/>
        <w:jc w:val="both"/>
        <w:rPr>
          <w:rFonts w:asciiTheme="minorHAnsi" w:hAnsiTheme="minorHAnsi" w:cstheme="minorHAnsi"/>
        </w:rPr>
      </w:pPr>
      <w:r w:rsidRPr="00C24C11">
        <w:rPr>
          <w:rFonts w:asciiTheme="minorHAnsi" w:hAnsiTheme="minorHAnsi" w:cstheme="minorHAnsi"/>
        </w:rPr>
        <w:t xml:space="preserve">La Loi n°24-96 relative à la Poste et Télécommunications et particulièrement le titre II instituant l’Agence Nationale de Réglementation des Télécommunications promulguée par le Dahir n°1-97-162 du 2 </w:t>
      </w:r>
      <w:proofErr w:type="spellStart"/>
      <w:r w:rsidRPr="00C24C11">
        <w:rPr>
          <w:rFonts w:asciiTheme="minorHAnsi" w:hAnsiTheme="minorHAnsi" w:cstheme="minorHAnsi"/>
        </w:rPr>
        <w:t>Rabii</w:t>
      </w:r>
      <w:proofErr w:type="spellEnd"/>
      <w:r w:rsidRPr="00C24C11">
        <w:rPr>
          <w:rFonts w:asciiTheme="minorHAnsi" w:hAnsiTheme="minorHAnsi" w:cstheme="minorHAnsi"/>
        </w:rPr>
        <w:t xml:space="preserve"> II 1418 (7 Août 1997) et telle qu’elle a été modifiée et complétée ;</w:t>
      </w:r>
    </w:p>
    <w:p w14:paraId="4C3697E5" w14:textId="2A6FD566" w:rsidR="001A0D66" w:rsidRPr="00C24C11" w:rsidRDefault="001A0D66" w:rsidP="00A16C75">
      <w:pPr>
        <w:pStyle w:val="Paragraphedeliste"/>
        <w:numPr>
          <w:ilvl w:val="0"/>
          <w:numId w:val="5"/>
        </w:numPr>
        <w:ind w:left="426" w:hanging="284"/>
        <w:jc w:val="both"/>
        <w:rPr>
          <w:rFonts w:asciiTheme="minorHAnsi" w:hAnsiTheme="minorHAnsi" w:cstheme="minorHAnsi"/>
        </w:rPr>
      </w:pPr>
      <w:r w:rsidRPr="00C24C11">
        <w:rPr>
          <w:rFonts w:asciiTheme="minorHAnsi" w:hAnsiTheme="minorHAnsi" w:cstheme="minorHAnsi"/>
        </w:rPr>
        <w:lastRenderedPageBreak/>
        <w:t>La Loi n°112-13 relative au nantissement des marchés publics</w:t>
      </w:r>
      <w:r w:rsidR="00CD2E1C" w:rsidRPr="00C24C11">
        <w:rPr>
          <w:rFonts w:asciiTheme="minorHAnsi" w:hAnsiTheme="minorHAnsi" w:cstheme="minorHAnsi"/>
        </w:rPr>
        <w:t xml:space="preserve"> </w:t>
      </w:r>
      <w:r w:rsidRPr="00C24C11">
        <w:rPr>
          <w:rFonts w:asciiTheme="minorHAnsi" w:hAnsiTheme="minorHAnsi" w:cstheme="minorHAnsi"/>
        </w:rPr>
        <w:t>;</w:t>
      </w:r>
    </w:p>
    <w:p w14:paraId="656DFAB7" w14:textId="77777777" w:rsidR="00BE2925" w:rsidRPr="00C24C11" w:rsidRDefault="00BE2925" w:rsidP="00A16C75">
      <w:pPr>
        <w:pStyle w:val="Paragraphedeliste"/>
        <w:numPr>
          <w:ilvl w:val="0"/>
          <w:numId w:val="5"/>
        </w:numPr>
        <w:ind w:left="426" w:hanging="284"/>
        <w:jc w:val="both"/>
        <w:rPr>
          <w:rFonts w:asciiTheme="minorHAnsi" w:hAnsiTheme="minorHAnsi" w:cstheme="minorHAnsi"/>
        </w:rPr>
      </w:pPr>
      <w:r w:rsidRPr="00C24C11">
        <w:rPr>
          <w:rFonts w:asciiTheme="minorHAnsi" w:hAnsiTheme="minorHAnsi" w:cstheme="minorHAnsi"/>
        </w:rPr>
        <w:t xml:space="preserve">Le Décret n°2-97-813 du 27 </w:t>
      </w:r>
      <w:proofErr w:type="spellStart"/>
      <w:r w:rsidRPr="00C24C11">
        <w:rPr>
          <w:rFonts w:asciiTheme="minorHAnsi" w:hAnsiTheme="minorHAnsi" w:cstheme="minorHAnsi"/>
        </w:rPr>
        <w:t>Chaoual</w:t>
      </w:r>
      <w:proofErr w:type="spellEnd"/>
      <w:r w:rsidRPr="00C24C11">
        <w:rPr>
          <w:rFonts w:asciiTheme="minorHAnsi" w:hAnsiTheme="minorHAnsi" w:cstheme="minorHAnsi"/>
        </w:rPr>
        <w:t xml:space="preserve"> 1418 (25 février 1998) portant application des dispositions de la loi n°24-96 relative à la Poste et aux Télécommunications en ce qui concerne l’Agence Nationale de Réglementation des Télécommunications tel qu’il a été modifié et </w:t>
      </w:r>
      <w:r w:rsidR="00906E03" w:rsidRPr="00C24C11">
        <w:rPr>
          <w:rFonts w:asciiTheme="minorHAnsi" w:hAnsiTheme="minorHAnsi" w:cstheme="minorHAnsi"/>
        </w:rPr>
        <w:t>complété ;</w:t>
      </w:r>
    </w:p>
    <w:p w14:paraId="00909360" w14:textId="77777777" w:rsidR="00C8209B" w:rsidRPr="00C24C11" w:rsidRDefault="00C8209B" w:rsidP="00C8209B">
      <w:pPr>
        <w:pStyle w:val="Paragraphedeliste"/>
        <w:numPr>
          <w:ilvl w:val="0"/>
          <w:numId w:val="5"/>
        </w:numPr>
        <w:ind w:left="426" w:hanging="284"/>
        <w:jc w:val="both"/>
        <w:rPr>
          <w:rFonts w:asciiTheme="minorHAnsi" w:hAnsiTheme="minorHAnsi" w:cstheme="minorHAnsi"/>
        </w:rPr>
      </w:pPr>
      <w:r w:rsidRPr="00C24C11">
        <w:rPr>
          <w:rFonts w:asciiTheme="minorHAnsi" w:hAnsiTheme="minorHAnsi" w:cstheme="minorHAnsi"/>
        </w:rPr>
        <w:t xml:space="preserve">Le Décret n°2-01-2332 approuvant le Cahier des Clauses Administratives Générales applicables aux marchés de services portant sur les prestations d’Etude et de Maîtrise d’œuvre, passés pour le compte de l’Etat ; </w:t>
      </w:r>
    </w:p>
    <w:p w14:paraId="501ABBAA" w14:textId="77777777" w:rsidR="00233554" w:rsidRPr="00C24C11" w:rsidRDefault="00233554" w:rsidP="00A16C75">
      <w:pPr>
        <w:pStyle w:val="Paragraphedeliste"/>
        <w:numPr>
          <w:ilvl w:val="0"/>
          <w:numId w:val="5"/>
        </w:numPr>
        <w:ind w:left="426" w:hanging="284"/>
        <w:jc w:val="both"/>
        <w:rPr>
          <w:rFonts w:asciiTheme="minorHAnsi" w:hAnsiTheme="minorHAnsi" w:cstheme="minorHAnsi"/>
        </w:rPr>
      </w:pPr>
      <w:r w:rsidRPr="00C24C11">
        <w:rPr>
          <w:rFonts w:asciiTheme="minorHAnsi" w:hAnsiTheme="minorHAnsi" w:cstheme="minorHAnsi"/>
        </w:rPr>
        <w:t>Les Textes législatifs et réglementaires en matière de législation sur les accidents du travail ;</w:t>
      </w:r>
    </w:p>
    <w:p w14:paraId="2C9E4B24" w14:textId="361E38C5" w:rsidR="001A0D66" w:rsidRPr="00C24C11" w:rsidRDefault="001A0D66" w:rsidP="00A16C75">
      <w:pPr>
        <w:pStyle w:val="Paragraphedeliste"/>
        <w:numPr>
          <w:ilvl w:val="0"/>
          <w:numId w:val="5"/>
        </w:numPr>
        <w:ind w:left="426" w:hanging="284"/>
        <w:jc w:val="both"/>
        <w:rPr>
          <w:rFonts w:asciiTheme="minorHAnsi" w:hAnsiTheme="minorHAnsi" w:cstheme="minorHAnsi"/>
        </w:rPr>
      </w:pPr>
      <w:r w:rsidRPr="00C24C11">
        <w:rPr>
          <w:rFonts w:asciiTheme="minorHAnsi" w:hAnsiTheme="minorHAnsi" w:cstheme="minorHAnsi"/>
        </w:rPr>
        <w:t xml:space="preserve">L’Arrêté du ministre de l’économie et des finances n°20-14 du 8 </w:t>
      </w:r>
      <w:proofErr w:type="spellStart"/>
      <w:r w:rsidRPr="00C24C11">
        <w:rPr>
          <w:rFonts w:asciiTheme="minorHAnsi" w:hAnsiTheme="minorHAnsi" w:cstheme="minorHAnsi"/>
        </w:rPr>
        <w:t>kaada</w:t>
      </w:r>
      <w:proofErr w:type="spellEnd"/>
      <w:r w:rsidRPr="00C24C11">
        <w:rPr>
          <w:rFonts w:asciiTheme="minorHAnsi" w:hAnsiTheme="minorHAnsi" w:cstheme="minorHAnsi"/>
        </w:rPr>
        <w:t xml:space="preserve"> 1435 (4 septembre 2014) relatif à la dématérialisation des procédures de passation des marchés publics</w:t>
      </w:r>
      <w:r w:rsidR="00CD2E1C" w:rsidRPr="00C24C11">
        <w:rPr>
          <w:rFonts w:asciiTheme="minorHAnsi" w:hAnsiTheme="minorHAnsi" w:cstheme="minorHAnsi"/>
        </w:rPr>
        <w:t xml:space="preserve"> </w:t>
      </w:r>
      <w:r w:rsidRPr="00C24C11">
        <w:rPr>
          <w:rFonts w:asciiTheme="minorHAnsi" w:hAnsiTheme="minorHAnsi" w:cstheme="minorHAnsi"/>
        </w:rPr>
        <w:t>;</w:t>
      </w:r>
    </w:p>
    <w:p w14:paraId="4FB56A83" w14:textId="77777777" w:rsidR="00904B48" w:rsidRPr="00C24C11" w:rsidRDefault="00904B48" w:rsidP="00A16C75">
      <w:pPr>
        <w:pStyle w:val="Paragraphedeliste"/>
        <w:numPr>
          <w:ilvl w:val="0"/>
          <w:numId w:val="5"/>
        </w:numPr>
        <w:ind w:left="426" w:hanging="284"/>
        <w:jc w:val="both"/>
        <w:rPr>
          <w:rFonts w:asciiTheme="minorHAnsi" w:hAnsiTheme="minorHAnsi" w:cstheme="minorHAnsi"/>
        </w:rPr>
      </w:pPr>
      <w:r w:rsidRPr="00C24C11">
        <w:rPr>
          <w:rFonts w:asciiTheme="minorHAnsi" w:hAnsiTheme="minorHAnsi" w:cstheme="minorHAnsi"/>
        </w:rPr>
        <w:t>La Décision n°20/2014/DG du 19/12/2014 portant règlement fixant les conditions et les formes de passation des marchés de l’Agence Nationale de Réglementation des Télécommunications, telle que modifiée et complétée.</w:t>
      </w:r>
    </w:p>
    <w:p w14:paraId="7DC3F389" w14:textId="77777777" w:rsidR="00BE2925" w:rsidRPr="00C24C11" w:rsidRDefault="00BE2925" w:rsidP="00BE2925">
      <w:pPr>
        <w:ind w:hanging="360"/>
        <w:jc w:val="both"/>
        <w:rPr>
          <w:rFonts w:asciiTheme="minorHAnsi" w:hAnsiTheme="minorHAnsi" w:cstheme="minorHAnsi"/>
          <w:sz w:val="22"/>
          <w:szCs w:val="22"/>
        </w:rPr>
      </w:pPr>
    </w:p>
    <w:p w14:paraId="6162C7B4" w14:textId="10697ED8" w:rsidR="00BE2925" w:rsidRPr="00C24C11" w:rsidRDefault="00BE2925" w:rsidP="00BE2925">
      <w:pPr>
        <w:widowControl w:val="0"/>
        <w:jc w:val="both"/>
        <w:rPr>
          <w:rFonts w:asciiTheme="minorHAnsi" w:hAnsiTheme="minorHAnsi" w:cstheme="minorHAnsi"/>
          <w:sz w:val="22"/>
          <w:szCs w:val="22"/>
        </w:rPr>
      </w:pPr>
      <w:r w:rsidRPr="00C24C11">
        <w:rPr>
          <w:rFonts w:asciiTheme="minorHAnsi" w:hAnsiTheme="minorHAnsi" w:cstheme="minorHAnsi"/>
          <w:sz w:val="22"/>
          <w:szCs w:val="22"/>
        </w:rPr>
        <w:t>Les dispositions de ces textes et documents constituent obligation pour le</w:t>
      </w:r>
      <w:r w:rsidR="00DD164D" w:rsidRPr="00C24C11">
        <w:rPr>
          <w:rFonts w:asciiTheme="minorHAnsi" w:hAnsiTheme="minorHAnsi" w:cstheme="minorHAnsi"/>
          <w:sz w:val="22"/>
          <w:szCs w:val="22"/>
        </w:rPr>
        <w:t xml:space="preserve"> </w:t>
      </w:r>
      <w:r w:rsidR="008933A7" w:rsidRPr="00C24C11">
        <w:rPr>
          <w:rFonts w:asciiTheme="minorHAnsi" w:hAnsiTheme="minorHAnsi" w:cstheme="minorHAnsi"/>
          <w:sz w:val="22"/>
          <w:szCs w:val="22"/>
        </w:rPr>
        <w:t>T</w:t>
      </w:r>
      <w:r w:rsidR="00DD164D" w:rsidRPr="00C24C11">
        <w:rPr>
          <w:rFonts w:asciiTheme="minorHAnsi" w:hAnsiTheme="minorHAnsi" w:cstheme="minorHAnsi"/>
          <w:sz w:val="22"/>
          <w:szCs w:val="22"/>
        </w:rPr>
        <w:t>itulaire</w:t>
      </w:r>
      <w:r w:rsidRPr="00C24C11">
        <w:rPr>
          <w:rFonts w:asciiTheme="minorHAnsi" w:hAnsiTheme="minorHAnsi" w:cstheme="minorHAnsi"/>
          <w:sz w:val="22"/>
          <w:szCs w:val="22"/>
        </w:rPr>
        <w:t>. Celui-ci ne pourra en aucun cas se prévaloir de leur ignorance pour s’en soustraire.</w:t>
      </w:r>
    </w:p>
    <w:p w14:paraId="259424D3" w14:textId="77777777" w:rsidR="007930E7" w:rsidRPr="00C24C11" w:rsidRDefault="007930E7" w:rsidP="009F0E16">
      <w:pPr>
        <w:rPr>
          <w:rFonts w:asciiTheme="minorHAnsi" w:hAnsiTheme="minorHAnsi" w:cstheme="minorHAnsi"/>
          <w:b/>
          <w:sz w:val="22"/>
          <w:szCs w:val="22"/>
          <w:u w:val="single"/>
        </w:rPr>
      </w:pPr>
    </w:p>
    <w:p w14:paraId="3F5583BA" w14:textId="77777777" w:rsidR="009F0E16" w:rsidRPr="00C24C11" w:rsidRDefault="009F0E16" w:rsidP="00CD3CBA">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 xml:space="preserve">ARTICLE </w:t>
      </w:r>
      <w:r w:rsidR="0073123F" w:rsidRPr="00C24C11">
        <w:rPr>
          <w:rFonts w:asciiTheme="minorHAnsi" w:hAnsiTheme="minorHAnsi" w:cstheme="minorHAnsi"/>
          <w:b/>
          <w:sz w:val="22"/>
          <w:szCs w:val="22"/>
          <w:u w:val="single"/>
        </w:rPr>
        <w:t>5</w:t>
      </w:r>
      <w:r w:rsidRPr="00C24C11">
        <w:rPr>
          <w:rFonts w:asciiTheme="minorHAnsi" w:hAnsiTheme="minorHAnsi" w:cstheme="minorHAnsi"/>
          <w:b/>
          <w:sz w:val="22"/>
          <w:szCs w:val="22"/>
          <w:u w:val="single"/>
        </w:rPr>
        <w:t xml:space="preserve"> : ENTITE CHARGEE DU SUIVI DE L’EXECUTION</w:t>
      </w:r>
    </w:p>
    <w:p w14:paraId="4EAB3E93" w14:textId="77777777" w:rsidR="009F0E16" w:rsidRPr="00C24C11" w:rsidRDefault="009F0E16" w:rsidP="009F0E16">
      <w:pPr>
        <w:rPr>
          <w:rFonts w:asciiTheme="minorHAnsi" w:hAnsiTheme="minorHAnsi" w:cstheme="minorHAnsi"/>
          <w:b/>
          <w:bCs/>
          <w:sz w:val="22"/>
          <w:szCs w:val="22"/>
        </w:rPr>
      </w:pPr>
    </w:p>
    <w:p w14:paraId="1A8C7C99" w14:textId="0D80B5C0" w:rsidR="00D37C53" w:rsidRPr="00C24C11" w:rsidRDefault="00C45F75" w:rsidP="00724BDD">
      <w:pPr>
        <w:widowControl w:val="0"/>
        <w:jc w:val="both"/>
        <w:rPr>
          <w:rFonts w:asciiTheme="minorHAnsi" w:hAnsiTheme="minorHAnsi" w:cstheme="minorHAnsi"/>
          <w:sz w:val="22"/>
          <w:szCs w:val="22"/>
        </w:rPr>
      </w:pPr>
      <w:r w:rsidRPr="00C24C11">
        <w:rPr>
          <w:rFonts w:asciiTheme="minorHAnsi" w:hAnsiTheme="minorHAnsi" w:cstheme="minorHAnsi"/>
          <w:sz w:val="22"/>
          <w:szCs w:val="22"/>
        </w:rPr>
        <w:t xml:space="preserve">Pour l’application du marché et des textes de référence, il y a lieu de préciser que le suivi de l’exécution sera assuré </w:t>
      </w:r>
      <w:r w:rsidR="00EB4B08" w:rsidRPr="00C24C11">
        <w:rPr>
          <w:rFonts w:asciiTheme="minorHAnsi" w:hAnsiTheme="minorHAnsi" w:cstheme="minorHAnsi"/>
          <w:sz w:val="22"/>
          <w:szCs w:val="22"/>
        </w:rPr>
        <w:t xml:space="preserve">par </w:t>
      </w:r>
      <w:r w:rsidR="00852356">
        <w:rPr>
          <w:rFonts w:asciiTheme="minorHAnsi" w:hAnsiTheme="minorHAnsi" w:cstheme="minorHAnsi"/>
          <w:sz w:val="22"/>
          <w:szCs w:val="22"/>
        </w:rPr>
        <w:t>l</w:t>
      </w:r>
      <w:r w:rsidR="00852356" w:rsidRPr="00852356">
        <w:rPr>
          <w:rFonts w:asciiTheme="minorHAnsi" w:hAnsiTheme="minorHAnsi" w:cstheme="minorHAnsi"/>
          <w:sz w:val="22"/>
          <w:szCs w:val="22"/>
        </w:rPr>
        <w:t>a Direction Technique et la Direction de l’Audit Interne</w:t>
      </w:r>
      <w:r w:rsidR="00B221FC" w:rsidRPr="00C24C11">
        <w:rPr>
          <w:rFonts w:asciiTheme="minorHAnsi" w:hAnsiTheme="minorHAnsi" w:cstheme="minorHAnsi"/>
          <w:sz w:val="22"/>
          <w:szCs w:val="22"/>
        </w:rPr>
        <w:t>, chacune en ce qui la concerne</w:t>
      </w:r>
      <w:r w:rsidR="00D37C53" w:rsidRPr="00C24C11">
        <w:rPr>
          <w:rFonts w:asciiTheme="minorHAnsi" w:hAnsiTheme="minorHAnsi" w:cstheme="minorHAnsi"/>
          <w:sz w:val="22"/>
          <w:szCs w:val="22"/>
        </w:rPr>
        <w:t>.</w:t>
      </w:r>
    </w:p>
    <w:p w14:paraId="3DBAA223" w14:textId="4A8EF863" w:rsidR="00D84F0E" w:rsidRDefault="00D84F0E" w:rsidP="00CD3CBA">
      <w:pPr>
        <w:widowControl w:val="0"/>
        <w:autoSpaceDE w:val="0"/>
        <w:autoSpaceDN w:val="0"/>
        <w:adjustRightInd w:val="0"/>
        <w:rPr>
          <w:rFonts w:asciiTheme="minorHAnsi" w:hAnsiTheme="minorHAnsi" w:cstheme="minorHAnsi"/>
          <w:b/>
          <w:sz w:val="22"/>
          <w:szCs w:val="22"/>
          <w:u w:val="single"/>
        </w:rPr>
      </w:pPr>
    </w:p>
    <w:p w14:paraId="5DEFC13B" w14:textId="77777777" w:rsidR="00852356" w:rsidRPr="00852356" w:rsidRDefault="00852356" w:rsidP="00852356">
      <w:pPr>
        <w:widowControl w:val="0"/>
        <w:jc w:val="both"/>
        <w:rPr>
          <w:rFonts w:asciiTheme="minorHAnsi" w:hAnsiTheme="minorHAnsi" w:cstheme="minorHAnsi"/>
          <w:sz w:val="22"/>
          <w:szCs w:val="22"/>
        </w:rPr>
      </w:pPr>
      <w:r w:rsidRPr="00852356">
        <w:rPr>
          <w:rFonts w:asciiTheme="minorHAnsi" w:hAnsiTheme="minorHAnsi" w:cstheme="minorHAnsi"/>
          <w:sz w:val="22"/>
          <w:szCs w:val="22"/>
        </w:rPr>
        <w:t xml:space="preserve">L’Agence constituera un comité de pilotage pour assurer le suivi et la coordination des travaux de cette étude. Ce comité est chargé : </w:t>
      </w:r>
      <w:r w:rsidRPr="00852356">
        <w:rPr>
          <w:rFonts w:asciiTheme="minorHAnsi" w:hAnsiTheme="minorHAnsi" w:cstheme="minorHAnsi"/>
          <w:sz w:val="22"/>
          <w:szCs w:val="22"/>
        </w:rPr>
        <w:tab/>
      </w:r>
    </w:p>
    <w:p w14:paraId="51D4EFD7" w14:textId="77777777" w:rsidR="00852356" w:rsidRPr="00852356" w:rsidRDefault="00852356" w:rsidP="003801AE">
      <w:pPr>
        <w:pStyle w:val="Paragraphedeliste"/>
        <w:widowControl w:val="0"/>
        <w:numPr>
          <w:ilvl w:val="0"/>
          <w:numId w:val="16"/>
        </w:numPr>
        <w:jc w:val="both"/>
        <w:rPr>
          <w:rFonts w:asciiTheme="minorHAnsi" w:hAnsiTheme="minorHAnsi" w:cstheme="minorHAnsi"/>
        </w:rPr>
      </w:pPr>
      <w:r w:rsidRPr="00852356">
        <w:rPr>
          <w:rFonts w:asciiTheme="minorHAnsi" w:hAnsiTheme="minorHAnsi" w:cstheme="minorHAnsi"/>
        </w:rPr>
        <w:t xml:space="preserve">De prendre les dispositions nécessaires pour faciliter la réalisation de l’étude. </w:t>
      </w:r>
    </w:p>
    <w:p w14:paraId="7101EB29" w14:textId="77777777" w:rsidR="00852356" w:rsidRPr="00852356" w:rsidRDefault="00852356" w:rsidP="003801AE">
      <w:pPr>
        <w:pStyle w:val="Paragraphedeliste"/>
        <w:widowControl w:val="0"/>
        <w:numPr>
          <w:ilvl w:val="0"/>
          <w:numId w:val="16"/>
        </w:numPr>
        <w:jc w:val="both"/>
        <w:rPr>
          <w:rFonts w:asciiTheme="minorHAnsi" w:hAnsiTheme="minorHAnsi" w:cstheme="minorHAnsi"/>
        </w:rPr>
      </w:pPr>
      <w:r w:rsidRPr="00852356">
        <w:rPr>
          <w:rFonts w:asciiTheme="minorHAnsi" w:hAnsiTheme="minorHAnsi" w:cstheme="minorHAnsi"/>
        </w:rPr>
        <w:t xml:space="preserve">D’assurer la coordination entre le prestataire et l’Agence. </w:t>
      </w:r>
    </w:p>
    <w:p w14:paraId="71A77ED9" w14:textId="77777777" w:rsidR="00852356" w:rsidRPr="00852356" w:rsidRDefault="00852356" w:rsidP="003801AE">
      <w:pPr>
        <w:pStyle w:val="Paragraphedeliste"/>
        <w:widowControl w:val="0"/>
        <w:numPr>
          <w:ilvl w:val="0"/>
          <w:numId w:val="16"/>
        </w:numPr>
        <w:jc w:val="both"/>
        <w:rPr>
          <w:rFonts w:asciiTheme="minorHAnsi" w:hAnsiTheme="minorHAnsi" w:cstheme="minorHAnsi"/>
        </w:rPr>
      </w:pPr>
      <w:r w:rsidRPr="00852356">
        <w:rPr>
          <w:rFonts w:asciiTheme="minorHAnsi" w:hAnsiTheme="minorHAnsi" w:cstheme="minorHAnsi"/>
        </w:rPr>
        <w:t xml:space="preserve">De lever les difficultés qui peuvent survenir au cours de l’exécution de la mission. </w:t>
      </w:r>
    </w:p>
    <w:p w14:paraId="41BA4DE2" w14:textId="77777777" w:rsidR="00852356" w:rsidRPr="00852356" w:rsidRDefault="00852356" w:rsidP="003801AE">
      <w:pPr>
        <w:pStyle w:val="Paragraphedeliste"/>
        <w:widowControl w:val="0"/>
        <w:numPr>
          <w:ilvl w:val="0"/>
          <w:numId w:val="16"/>
        </w:numPr>
        <w:jc w:val="both"/>
        <w:rPr>
          <w:rFonts w:asciiTheme="minorHAnsi" w:hAnsiTheme="minorHAnsi" w:cstheme="minorHAnsi"/>
        </w:rPr>
      </w:pPr>
      <w:r w:rsidRPr="00852356">
        <w:rPr>
          <w:rFonts w:asciiTheme="minorHAnsi" w:hAnsiTheme="minorHAnsi" w:cstheme="minorHAnsi"/>
        </w:rPr>
        <w:t xml:space="preserve">D’examiner les rapports provisoires et définitifs soumis par le prestataire. </w:t>
      </w:r>
    </w:p>
    <w:p w14:paraId="234AA51B" w14:textId="77777777" w:rsidR="00852356" w:rsidRDefault="00852356" w:rsidP="00852356">
      <w:pPr>
        <w:widowControl w:val="0"/>
        <w:jc w:val="both"/>
        <w:rPr>
          <w:rFonts w:ascii="Arial" w:hAnsi="Arial" w:cs="Arial"/>
        </w:rPr>
      </w:pPr>
    </w:p>
    <w:p w14:paraId="69DBD883" w14:textId="7A2267E6" w:rsidR="00852356" w:rsidRDefault="00852356" w:rsidP="00852356">
      <w:pPr>
        <w:widowControl w:val="0"/>
        <w:jc w:val="both"/>
        <w:rPr>
          <w:rFonts w:asciiTheme="minorHAnsi" w:hAnsiTheme="minorHAnsi" w:cstheme="minorHAnsi"/>
          <w:sz w:val="22"/>
          <w:szCs w:val="22"/>
        </w:rPr>
      </w:pPr>
      <w:r w:rsidRPr="00852356">
        <w:rPr>
          <w:rFonts w:asciiTheme="minorHAnsi" w:hAnsiTheme="minorHAnsi" w:cstheme="minorHAnsi"/>
          <w:sz w:val="22"/>
          <w:szCs w:val="22"/>
        </w:rPr>
        <w:t>A cet effet, des réunions seront programmées au fur et à mesure de l’avancement des travaux et de la réalisation des phases du projet au niveau du Directeur Général. Le prestataire est tenu de transmettre à la Direction Technique et à la Direction de l’Audit Interne des comptes rendus réguliers sur l’état d’avancement de l’étude.</w:t>
      </w:r>
    </w:p>
    <w:p w14:paraId="14F8DA11" w14:textId="77777777" w:rsidR="00852356" w:rsidRPr="00852356" w:rsidRDefault="00852356" w:rsidP="00852356">
      <w:pPr>
        <w:widowControl w:val="0"/>
        <w:jc w:val="both"/>
        <w:rPr>
          <w:rFonts w:asciiTheme="minorHAnsi" w:hAnsiTheme="minorHAnsi" w:cstheme="minorHAnsi"/>
          <w:sz w:val="22"/>
          <w:szCs w:val="22"/>
        </w:rPr>
      </w:pPr>
    </w:p>
    <w:p w14:paraId="3BEAF0E8" w14:textId="090CB57D" w:rsidR="009F0E16" w:rsidRPr="00C24C11" w:rsidRDefault="009F0E16" w:rsidP="00CD3CBA">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 xml:space="preserve">ARTICLE </w:t>
      </w:r>
      <w:r w:rsidR="003C0235">
        <w:rPr>
          <w:rFonts w:asciiTheme="minorHAnsi" w:hAnsiTheme="minorHAnsi" w:cstheme="minorHAnsi"/>
          <w:b/>
          <w:sz w:val="22"/>
          <w:szCs w:val="22"/>
          <w:u w:val="single"/>
        </w:rPr>
        <w:t>6</w:t>
      </w:r>
      <w:r w:rsidRPr="00C24C11">
        <w:rPr>
          <w:rFonts w:asciiTheme="minorHAnsi" w:hAnsiTheme="minorHAnsi" w:cstheme="minorHAnsi"/>
          <w:b/>
          <w:sz w:val="22"/>
          <w:szCs w:val="22"/>
          <w:u w:val="single"/>
        </w:rPr>
        <w:t xml:space="preserve"> : ELECTION DE DOMICILE </w:t>
      </w:r>
    </w:p>
    <w:p w14:paraId="3F28C61A" w14:textId="77777777" w:rsidR="009F0E16" w:rsidRPr="00C24C11" w:rsidRDefault="009F0E16" w:rsidP="009F0E16">
      <w:pPr>
        <w:rPr>
          <w:rFonts w:asciiTheme="minorHAnsi" w:hAnsiTheme="minorHAnsi" w:cstheme="minorHAnsi"/>
          <w:b/>
          <w:bCs/>
          <w:sz w:val="22"/>
          <w:szCs w:val="22"/>
        </w:rPr>
      </w:pPr>
    </w:p>
    <w:p w14:paraId="1A44BAC6" w14:textId="77777777" w:rsidR="009F0E16" w:rsidRPr="00C24C11" w:rsidRDefault="009F0E16" w:rsidP="00D95623">
      <w:pPr>
        <w:jc w:val="both"/>
        <w:rPr>
          <w:rFonts w:asciiTheme="minorHAnsi" w:hAnsiTheme="minorHAnsi" w:cstheme="minorHAnsi"/>
          <w:sz w:val="22"/>
          <w:szCs w:val="22"/>
        </w:rPr>
      </w:pPr>
      <w:r w:rsidRPr="00C24C11">
        <w:rPr>
          <w:rFonts w:asciiTheme="minorHAnsi" w:hAnsiTheme="minorHAnsi" w:cstheme="minorHAnsi"/>
          <w:sz w:val="22"/>
          <w:szCs w:val="22"/>
        </w:rPr>
        <w:t>Toutes les notifications concernant le marché seront valablement faites à l’adresse précisée dans l’acte d’engagement.</w:t>
      </w:r>
    </w:p>
    <w:p w14:paraId="59BE03E9" w14:textId="77777777" w:rsidR="009F0E16" w:rsidRPr="00C24C11" w:rsidRDefault="009F0E16" w:rsidP="009F0E16">
      <w:pPr>
        <w:rPr>
          <w:rFonts w:asciiTheme="minorHAnsi" w:hAnsiTheme="minorHAnsi" w:cstheme="minorHAnsi"/>
          <w:b/>
          <w:bCs/>
          <w:sz w:val="22"/>
          <w:szCs w:val="22"/>
        </w:rPr>
      </w:pPr>
    </w:p>
    <w:p w14:paraId="69A8F482" w14:textId="27DC4563" w:rsidR="009F0E16" w:rsidRPr="00C24C11" w:rsidRDefault="009F0E16" w:rsidP="00CD3CBA">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 xml:space="preserve">ARTICLE </w:t>
      </w:r>
      <w:r w:rsidR="003C0235">
        <w:rPr>
          <w:rFonts w:asciiTheme="minorHAnsi" w:hAnsiTheme="minorHAnsi" w:cstheme="minorHAnsi"/>
          <w:b/>
          <w:sz w:val="22"/>
          <w:szCs w:val="22"/>
          <w:u w:val="single"/>
        </w:rPr>
        <w:t>7</w:t>
      </w:r>
      <w:r w:rsidRPr="00C24C11">
        <w:rPr>
          <w:rFonts w:asciiTheme="minorHAnsi" w:hAnsiTheme="minorHAnsi" w:cstheme="minorHAnsi"/>
          <w:b/>
          <w:sz w:val="22"/>
          <w:szCs w:val="22"/>
          <w:u w:val="single"/>
        </w:rPr>
        <w:t xml:space="preserve"> : VALIDITE DU MARCHE</w:t>
      </w:r>
    </w:p>
    <w:p w14:paraId="11B90A87" w14:textId="77777777" w:rsidR="009F0E16" w:rsidRPr="00C24C11" w:rsidRDefault="009F0E16" w:rsidP="009F0E16">
      <w:pPr>
        <w:jc w:val="both"/>
        <w:rPr>
          <w:rFonts w:asciiTheme="minorHAnsi" w:hAnsiTheme="minorHAnsi" w:cstheme="minorHAnsi"/>
          <w:sz w:val="22"/>
          <w:szCs w:val="22"/>
        </w:rPr>
      </w:pPr>
    </w:p>
    <w:p w14:paraId="02D594B8" w14:textId="77777777" w:rsidR="009F0E16" w:rsidRPr="00C24C11" w:rsidRDefault="009F0E16" w:rsidP="00E76F11">
      <w:pPr>
        <w:jc w:val="both"/>
        <w:rPr>
          <w:rFonts w:asciiTheme="minorHAnsi" w:hAnsiTheme="minorHAnsi" w:cstheme="minorHAnsi"/>
          <w:sz w:val="22"/>
          <w:szCs w:val="22"/>
        </w:rPr>
      </w:pPr>
      <w:r w:rsidRPr="00C24C11">
        <w:rPr>
          <w:rFonts w:asciiTheme="minorHAnsi" w:hAnsiTheme="minorHAnsi" w:cstheme="minorHAnsi"/>
          <w:sz w:val="22"/>
          <w:szCs w:val="22"/>
        </w:rPr>
        <w:t xml:space="preserve">Le marché ne sera valable, définitif et exécutoire qu’après son approbation par </w:t>
      </w:r>
      <w:r w:rsidR="00904B48" w:rsidRPr="00C24C11">
        <w:rPr>
          <w:rFonts w:asciiTheme="minorHAnsi" w:hAnsiTheme="minorHAnsi" w:cstheme="minorHAnsi"/>
          <w:sz w:val="22"/>
          <w:szCs w:val="22"/>
        </w:rPr>
        <w:t>l’ANRT</w:t>
      </w:r>
      <w:r w:rsidR="00197567" w:rsidRPr="00C24C11">
        <w:rPr>
          <w:rFonts w:asciiTheme="minorHAnsi" w:hAnsiTheme="minorHAnsi" w:cstheme="minorHAnsi"/>
          <w:b/>
          <w:bCs/>
          <w:sz w:val="22"/>
          <w:szCs w:val="22"/>
        </w:rPr>
        <w:t>.</w:t>
      </w:r>
    </w:p>
    <w:p w14:paraId="56B708BF" w14:textId="77777777" w:rsidR="000A56C5" w:rsidRPr="00C24C11" w:rsidRDefault="000A56C5" w:rsidP="000A56C5">
      <w:pPr>
        <w:autoSpaceDE w:val="0"/>
        <w:autoSpaceDN w:val="0"/>
        <w:adjustRightInd w:val="0"/>
        <w:rPr>
          <w:rFonts w:asciiTheme="minorHAnsi" w:hAnsiTheme="minorHAnsi" w:cstheme="minorHAnsi"/>
          <w:sz w:val="22"/>
          <w:szCs w:val="22"/>
        </w:rPr>
      </w:pPr>
    </w:p>
    <w:p w14:paraId="46D7602E" w14:textId="77777777" w:rsidR="00C45F75" w:rsidRPr="00C24C11" w:rsidRDefault="00C45F75" w:rsidP="00DD164D">
      <w:pPr>
        <w:jc w:val="both"/>
        <w:rPr>
          <w:rFonts w:asciiTheme="minorHAnsi" w:hAnsiTheme="minorHAnsi" w:cstheme="minorHAnsi"/>
          <w:sz w:val="22"/>
          <w:szCs w:val="22"/>
        </w:rPr>
      </w:pPr>
      <w:r w:rsidRPr="00C24C11">
        <w:rPr>
          <w:rFonts w:asciiTheme="minorHAnsi" w:hAnsiTheme="minorHAnsi" w:cstheme="minorHAnsi"/>
          <w:sz w:val="22"/>
          <w:szCs w:val="22"/>
        </w:rPr>
        <w:t xml:space="preserve">L’approbation du marché doit intervenir avant tout commencement </w:t>
      </w:r>
      <w:r w:rsidR="00EB4B08" w:rsidRPr="00C24C11">
        <w:rPr>
          <w:rFonts w:asciiTheme="minorHAnsi" w:hAnsiTheme="minorHAnsi" w:cstheme="minorHAnsi"/>
          <w:sz w:val="22"/>
          <w:szCs w:val="22"/>
        </w:rPr>
        <w:t xml:space="preserve">d’exécution </w:t>
      </w:r>
      <w:r w:rsidRPr="00C24C11">
        <w:rPr>
          <w:rFonts w:asciiTheme="minorHAnsi" w:hAnsiTheme="minorHAnsi" w:cstheme="minorHAnsi"/>
          <w:sz w:val="22"/>
          <w:szCs w:val="22"/>
        </w:rPr>
        <w:t xml:space="preserve">des </w:t>
      </w:r>
      <w:r w:rsidR="00EB4B08" w:rsidRPr="00C24C11">
        <w:rPr>
          <w:rFonts w:asciiTheme="minorHAnsi" w:hAnsiTheme="minorHAnsi" w:cstheme="minorHAnsi"/>
          <w:sz w:val="22"/>
          <w:szCs w:val="22"/>
        </w:rPr>
        <w:t>prestations</w:t>
      </w:r>
      <w:r w:rsidRPr="00C24C11">
        <w:rPr>
          <w:rFonts w:asciiTheme="minorHAnsi" w:hAnsiTheme="minorHAnsi" w:cstheme="minorHAnsi"/>
          <w:sz w:val="22"/>
          <w:szCs w:val="22"/>
        </w:rPr>
        <w:t>.</w:t>
      </w:r>
    </w:p>
    <w:p w14:paraId="6ABB9EAB" w14:textId="77777777" w:rsidR="003C0235" w:rsidRDefault="003C0235" w:rsidP="00CD3CBA">
      <w:pPr>
        <w:widowControl w:val="0"/>
        <w:autoSpaceDE w:val="0"/>
        <w:autoSpaceDN w:val="0"/>
        <w:adjustRightInd w:val="0"/>
        <w:rPr>
          <w:rFonts w:asciiTheme="minorHAnsi" w:hAnsiTheme="minorHAnsi" w:cstheme="minorHAnsi"/>
          <w:b/>
          <w:sz w:val="22"/>
          <w:szCs w:val="22"/>
          <w:u w:val="single"/>
        </w:rPr>
      </w:pPr>
    </w:p>
    <w:p w14:paraId="1F96633E" w14:textId="2D9E9FB8" w:rsidR="001F6BC8" w:rsidRPr="00C24C11" w:rsidRDefault="001F6BC8" w:rsidP="00CD3CBA">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 xml:space="preserve">ARTICLE </w:t>
      </w:r>
      <w:r w:rsidR="003C0235">
        <w:rPr>
          <w:rFonts w:asciiTheme="minorHAnsi" w:hAnsiTheme="minorHAnsi" w:cstheme="minorHAnsi"/>
          <w:b/>
          <w:sz w:val="22"/>
          <w:szCs w:val="22"/>
          <w:u w:val="single"/>
        </w:rPr>
        <w:t>8</w:t>
      </w:r>
      <w:r w:rsidR="00D84F0E" w:rsidRPr="00C24C11">
        <w:rPr>
          <w:rFonts w:asciiTheme="minorHAnsi" w:hAnsiTheme="minorHAnsi" w:cstheme="minorHAnsi"/>
          <w:b/>
          <w:sz w:val="22"/>
          <w:szCs w:val="22"/>
          <w:u w:val="single"/>
        </w:rPr>
        <w:t xml:space="preserve"> </w:t>
      </w:r>
      <w:r w:rsidRPr="00C24C11">
        <w:rPr>
          <w:rFonts w:asciiTheme="minorHAnsi" w:hAnsiTheme="minorHAnsi" w:cstheme="minorHAnsi"/>
          <w:b/>
          <w:sz w:val="22"/>
          <w:szCs w:val="22"/>
          <w:u w:val="single"/>
        </w:rPr>
        <w:t>: SOUS TRAITANCE</w:t>
      </w:r>
    </w:p>
    <w:p w14:paraId="676A0B53" w14:textId="77777777" w:rsidR="001F6BC8" w:rsidRPr="00C24C11" w:rsidRDefault="001F6BC8" w:rsidP="001F6BC8">
      <w:pPr>
        <w:jc w:val="both"/>
        <w:rPr>
          <w:rFonts w:asciiTheme="minorHAnsi" w:hAnsiTheme="minorHAnsi" w:cstheme="minorHAnsi"/>
          <w:sz w:val="22"/>
          <w:szCs w:val="22"/>
        </w:rPr>
      </w:pPr>
    </w:p>
    <w:p w14:paraId="6A416C21" w14:textId="77777777" w:rsidR="00C4727C" w:rsidRPr="00C24C11" w:rsidRDefault="00C4727C" w:rsidP="00C4727C">
      <w:pPr>
        <w:jc w:val="both"/>
        <w:rPr>
          <w:rFonts w:asciiTheme="minorHAnsi" w:hAnsiTheme="minorHAnsi" w:cstheme="minorHAnsi"/>
          <w:sz w:val="22"/>
          <w:szCs w:val="22"/>
        </w:rPr>
      </w:pPr>
      <w:r w:rsidRPr="00C24C11">
        <w:rPr>
          <w:rFonts w:asciiTheme="minorHAnsi" w:hAnsiTheme="minorHAnsi" w:cstheme="minorHAnsi"/>
          <w:sz w:val="22"/>
          <w:szCs w:val="22"/>
        </w:rPr>
        <w:t>Les conditions de sous-traitance sont régies par les dispositions de l’article 141 de la décision n°20/2014/DG précitée.</w:t>
      </w:r>
    </w:p>
    <w:p w14:paraId="6ADE2D4A" w14:textId="77777777" w:rsidR="000A452C" w:rsidRPr="00C24C11" w:rsidRDefault="000A452C" w:rsidP="00C4727C">
      <w:pPr>
        <w:jc w:val="both"/>
        <w:rPr>
          <w:rFonts w:asciiTheme="minorHAnsi" w:hAnsiTheme="minorHAnsi" w:cstheme="minorHAnsi"/>
          <w:sz w:val="22"/>
          <w:szCs w:val="22"/>
        </w:rPr>
      </w:pPr>
    </w:p>
    <w:p w14:paraId="687C6106" w14:textId="77777777" w:rsidR="00C4727C" w:rsidRPr="00C24C11" w:rsidRDefault="00C4727C" w:rsidP="00C4727C">
      <w:pPr>
        <w:jc w:val="both"/>
        <w:rPr>
          <w:rFonts w:asciiTheme="minorHAnsi" w:hAnsiTheme="minorHAnsi" w:cstheme="minorHAnsi"/>
          <w:sz w:val="22"/>
          <w:szCs w:val="22"/>
        </w:rPr>
      </w:pPr>
      <w:r w:rsidRPr="00C24C11">
        <w:rPr>
          <w:rFonts w:asciiTheme="minorHAnsi" w:hAnsiTheme="minorHAnsi" w:cstheme="minorHAnsi"/>
          <w:sz w:val="22"/>
          <w:szCs w:val="22"/>
        </w:rPr>
        <w:lastRenderedPageBreak/>
        <w:t>De ce fait, la sous-traitance est une opération qui intervient dans la phase de l’exécution du marché, c’est-à-dire après que la commission d’appel d’offres ait désigné l’attributaire du marché et après que l’autorité compétente ait notifié à ce dernier l’approbation dudit marché.</w:t>
      </w:r>
    </w:p>
    <w:p w14:paraId="06A307D0" w14:textId="77777777" w:rsidR="00C4727C" w:rsidRPr="00C24C11" w:rsidRDefault="00C4727C" w:rsidP="00C4727C">
      <w:pPr>
        <w:jc w:val="both"/>
        <w:rPr>
          <w:rFonts w:asciiTheme="minorHAnsi" w:hAnsiTheme="minorHAnsi" w:cstheme="minorHAnsi"/>
          <w:sz w:val="22"/>
          <w:szCs w:val="22"/>
        </w:rPr>
      </w:pPr>
    </w:p>
    <w:p w14:paraId="376F67DE" w14:textId="77777777" w:rsidR="00C4727C" w:rsidRPr="00C24C11" w:rsidRDefault="00C4727C" w:rsidP="00C4727C">
      <w:pPr>
        <w:jc w:val="both"/>
        <w:rPr>
          <w:rFonts w:asciiTheme="minorHAnsi" w:hAnsiTheme="minorHAnsi" w:cstheme="minorHAnsi"/>
          <w:sz w:val="22"/>
          <w:szCs w:val="22"/>
        </w:rPr>
      </w:pPr>
      <w:r w:rsidRPr="00C24C11">
        <w:rPr>
          <w:rFonts w:asciiTheme="minorHAnsi" w:hAnsiTheme="minorHAnsi" w:cstheme="minorHAnsi"/>
          <w:sz w:val="22"/>
          <w:szCs w:val="22"/>
        </w:rPr>
        <w:t>Il en découle que la commission d’appel d’offres n’est habilitée à examiner que les capacités juridiques, techniques et financières du concurrent ayant présenté l’offre principale et non pas ses sous-traitants.</w:t>
      </w:r>
    </w:p>
    <w:p w14:paraId="47F0770E" w14:textId="77777777" w:rsidR="00C4727C" w:rsidRPr="00C24C11" w:rsidRDefault="00C4727C" w:rsidP="00C4727C">
      <w:pPr>
        <w:jc w:val="both"/>
        <w:rPr>
          <w:rFonts w:asciiTheme="minorHAnsi" w:hAnsiTheme="minorHAnsi" w:cstheme="minorHAnsi"/>
          <w:sz w:val="22"/>
          <w:szCs w:val="22"/>
        </w:rPr>
      </w:pPr>
    </w:p>
    <w:p w14:paraId="6F1431E5" w14:textId="77777777" w:rsidR="00C4727C" w:rsidRPr="00C24C11" w:rsidRDefault="00C4727C" w:rsidP="00C4727C">
      <w:pPr>
        <w:jc w:val="both"/>
        <w:rPr>
          <w:rFonts w:asciiTheme="minorHAnsi" w:hAnsiTheme="minorHAnsi" w:cstheme="minorHAnsi"/>
          <w:sz w:val="22"/>
          <w:szCs w:val="22"/>
        </w:rPr>
      </w:pPr>
      <w:r w:rsidRPr="00C24C11">
        <w:rPr>
          <w:rFonts w:asciiTheme="minorHAnsi" w:hAnsiTheme="minorHAnsi" w:cstheme="minorHAnsi"/>
          <w:sz w:val="22"/>
          <w:szCs w:val="22"/>
        </w:rPr>
        <w:t>Le soumissionnaire doit justifier de ses propres capacités pour la réalisation de cette prestation et non avec celles du ou des sous-traitants.</w:t>
      </w:r>
    </w:p>
    <w:p w14:paraId="74CB07EA" w14:textId="77777777" w:rsidR="00C4727C" w:rsidRPr="00C24C11" w:rsidRDefault="00C4727C" w:rsidP="00C4727C">
      <w:pPr>
        <w:jc w:val="both"/>
        <w:rPr>
          <w:rFonts w:asciiTheme="minorHAnsi" w:hAnsiTheme="minorHAnsi" w:cstheme="minorHAnsi"/>
          <w:sz w:val="22"/>
          <w:szCs w:val="22"/>
        </w:rPr>
      </w:pPr>
    </w:p>
    <w:p w14:paraId="2BFB813D" w14:textId="77777777" w:rsidR="000A452C" w:rsidRPr="00C24C11" w:rsidRDefault="000A452C" w:rsidP="000A452C">
      <w:pPr>
        <w:jc w:val="both"/>
        <w:rPr>
          <w:rFonts w:asciiTheme="minorHAnsi" w:hAnsiTheme="minorHAnsi" w:cstheme="minorHAnsi"/>
          <w:sz w:val="22"/>
          <w:szCs w:val="22"/>
        </w:rPr>
      </w:pPr>
      <w:r w:rsidRPr="00C24C11">
        <w:rPr>
          <w:rFonts w:asciiTheme="minorHAnsi" w:hAnsiTheme="minorHAnsi" w:cstheme="minorHAnsi"/>
          <w:sz w:val="22"/>
          <w:szCs w:val="22"/>
        </w:rPr>
        <w:t xml:space="preserve">La sous-traitance n’est pas autorisée dans le cadre du marché issu du présent appel d’offres. </w:t>
      </w:r>
    </w:p>
    <w:p w14:paraId="6A99C3EB" w14:textId="77777777" w:rsidR="00C4727C" w:rsidRPr="00C24C11" w:rsidRDefault="00C4727C" w:rsidP="00C4727C">
      <w:pPr>
        <w:jc w:val="both"/>
        <w:rPr>
          <w:rFonts w:asciiTheme="minorHAnsi" w:hAnsiTheme="minorHAnsi" w:cstheme="minorHAnsi"/>
          <w:sz w:val="22"/>
          <w:szCs w:val="22"/>
        </w:rPr>
      </w:pPr>
    </w:p>
    <w:p w14:paraId="27FE0882" w14:textId="77777777" w:rsidR="00C4727C" w:rsidRPr="00C24C11" w:rsidRDefault="00C4727C" w:rsidP="00C4727C">
      <w:pPr>
        <w:jc w:val="both"/>
        <w:rPr>
          <w:rFonts w:asciiTheme="minorHAnsi" w:hAnsiTheme="minorHAnsi" w:cstheme="minorHAnsi"/>
          <w:sz w:val="22"/>
          <w:szCs w:val="22"/>
        </w:rPr>
      </w:pPr>
      <w:r w:rsidRPr="00C24C11">
        <w:rPr>
          <w:rFonts w:asciiTheme="minorHAnsi" w:hAnsiTheme="minorHAnsi" w:cstheme="minorHAnsi"/>
          <w:sz w:val="22"/>
          <w:szCs w:val="22"/>
        </w:rPr>
        <w:t>En application du dernier paragraphe de l’article 141 de la décision n°20/2014/DG précitée, les prestations qui ne peuvent faire l’objet de sous-traitance sont constituées par l’ensemble des prestations objets du présent appel d’offres.</w:t>
      </w:r>
    </w:p>
    <w:p w14:paraId="5799198C" w14:textId="77777777" w:rsidR="00D2257A" w:rsidRPr="00C24C11" w:rsidRDefault="00D2257A" w:rsidP="00CD3CBA">
      <w:pPr>
        <w:widowControl w:val="0"/>
        <w:autoSpaceDE w:val="0"/>
        <w:autoSpaceDN w:val="0"/>
        <w:adjustRightInd w:val="0"/>
        <w:rPr>
          <w:rFonts w:asciiTheme="minorHAnsi" w:hAnsiTheme="minorHAnsi" w:cstheme="minorHAnsi"/>
          <w:b/>
          <w:sz w:val="22"/>
          <w:szCs w:val="22"/>
          <w:u w:val="single"/>
        </w:rPr>
      </w:pPr>
    </w:p>
    <w:p w14:paraId="27760426" w14:textId="0681619D" w:rsidR="00233554" w:rsidRPr="00C24C11" w:rsidRDefault="00233554" w:rsidP="00233554">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 xml:space="preserve">ARTICLE </w:t>
      </w:r>
      <w:r w:rsidR="003C0235">
        <w:rPr>
          <w:rFonts w:asciiTheme="minorHAnsi" w:hAnsiTheme="minorHAnsi" w:cstheme="minorHAnsi"/>
          <w:b/>
          <w:sz w:val="22"/>
          <w:szCs w:val="22"/>
          <w:u w:val="single"/>
        </w:rPr>
        <w:t>9</w:t>
      </w:r>
      <w:r w:rsidRPr="00C24C11">
        <w:rPr>
          <w:rFonts w:asciiTheme="minorHAnsi" w:hAnsiTheme="minorHAnsi" w:cstheme="minorHAnsi"/>
          <w:b/>
          <w:sz w:val="22"/>
          <w:szCs w:val="22"/>
          <w:u w:val="single"/>
        </w:rPr>
        <w:t> : DROITS D’ENREGISTREMENT</w:t>
      </w:r>
    </w:p>
    <w:p w14:paraId="7589FC0B" w14:textId="77777777" w:rsidR="00233554" w:rsidRPr="00C24C11" w:rsidRDefault="00233554" w:rsidP="00233554">
      <w:pPr>
        <w:widowControl w:val="0"/>
        <w:autoSpaceDE w:val="0"/>
        <w:autoSpaceDN w:val="0"/>
        <w:adjustRightInd w:val="0"/>
        <w:rPr>
          <w:rFonts w:asciiTheme="minorHAnsi" w:hAnsiTheme="minorHAnsi" w:cstheme="minorHAnsi"/>
          <w:b/>
          <w:sz w:val="22"/>
          <w:szCs w:val="22"/>
          <w:u w:val="single"/>
        </w:rPr>
      </w:pPr>
    </w:p>
    <w:p w14:paraId="499734D2" w14:textId="77777777" w:rsidR="00233554" w:rsidRPr="00C24C11" w:rsidRDefault="00233554" w:rsidP="00233554">
      <w:pPr>
        <w:widowControl w:val="0"/>
        <w:autoSpaceDE w:val="0"/>
        <w:autoSpaceDN w:val="0"/>
        <w:adjustRightInd w:val="0"/>
        <w:rPr>
          <w:rFonts w:asciiTheme="minorHAnsi" w:hAnsiTheme="minorHAnsi" w:cstheme="minorHAnsi"/>
          <w:sz w:val="22"/>
          <w:szCs w:val="22"/>
        </w:rPr>
      </w:pPr>
    </w:p>
    <w:p w14:paraId="68F3E302" w14:textId="77777777" w:rsidR="00C8209B" w:rsidRPr="00C24C11" w:rsidRDefault="00C8209B" w:rsidP="00C8209B">
      <w:pPr>
        <w:widowControl w:val="0"/>
        <w:autoSpaceDE w:val="0"/>
        <w:autoSpaceDN w:val="0"/>
        <w:adjustRightInd w:val="0"/>
        <w:jc w:val="both"/>
        <w:rPr>
          <w:rFonts w:asciiTheme="minorHAnsi" w:hAnsiTheme="minorHAnsi" w:cstheme="minorHAnsi"/>
          <w:b/>
          <w:sz w:val="22"/>
          <w:szCs w:val="22"/>
          <w:u w:val="single"/>
        </w:rPr>
      </w:pPr>
      <w:r w:rsidRPr="00C24C11">
        <w:rPr>
          <w:rFonts w:asciiTheme="minorHAnsi" w:hAnsiTheme="minorHAnsi" w:cstheme="minorHAnsi"/>
          <w:sz w:val="22"/>
          <w:szCs w:val="22"/>
        </w:rPr>
        <w:t>Le marché doit être enregistré par le titulaire</w:t>
      </w:r>
      <w:r w:rsidRPr="00C24C11">
        <w:rPr>
          <w:rFonts w:asciiTheme="minorHAnsi" w:hAnsiTheme="minorHAnsi" w:cstheme="minorHAnsi"/>
          <w:color w:val="C45911" w:themeColor="accent2" w:themeShade="BF"/>
          <w:sz w:val="22"/>
          <w:szCs w:val="22"/>
        </w:rPr>
        <w:t xml:space="preserve"> </w:t>
      </w:r>
      <w:r w:rsidRPr="00C24C11">
        <w:rPr>
          <w:rFonts w:asciiTheme="minorHAnsi" w:hAnsiTheme="minorHAnsi" w:cstheme="minorHAnsi"/>
          <w:sz w:val="22"/>
          <w:szCs w:val="22"/>
        </w:rPr>
        <w:t>auprès de l’Autorité Administrative Compétente au Maroc. Dans le cas où cet enregistrement est assujetti au paiement de droits, ces derniers sont à la charge et responsabilité totale du Titulaire.</w:t>
      </w:r>
    </w:p>
    <w:p w14:paraId="444DD7D5" w14:textId="77777777" w:rsidR="00233554" w:rsidRPr="00C24C11" w:rsidRDefault="00233554" w:rsidP="00CD3CBA">
      <w:pPr>
        <w:widowControl w:val="0"/>
        <w:autoSpaceDE w:val="0"/>
        <w:autoSpaceDN w:val="0"/>
        <w:adjustRightInd w:val="0"/>
        <w:rPr>
          <w:rFonts w:asciiTheme="minorHAnsi" w:hAnsiTheme="minorHAnsi" w:cstheme="minorHAnsi"/>
          <w:b/>
          <w:sz w:val="22"/>
          <w:szCs w:val="22"/>
          <w:u w:val="single"/>
        </w:rPr>
      </w:pPr>
    </w:p>
    <w:p w14:paraId="795DD979" w14:textId="55D5BCBF" w:rsidR="001F6BC8" w:rsidRPr="00C24C11" w:rsidRDefault="001F6BC8" w:rsidP="005837F3">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 xml:space="preserve">ARTICLE </w:t>
      </w:r>
      <w:r w:rsidR="008C43B2" w:rsidRPr="00C24C11">
        <w:rPr>
          <w:rFonts w:asciiTheme="minorHAnsi" w:hAnsiTheme="minorHAnsi" w:cstheme="minorHAnsi"/>
          <w:b/>
          <w:sz w:val="22"/>
          <w:szCs w:val="22"/>
          <w:u w:val="single"/>
        </w:rPr>
        <w:t>1</w:t>
      </w:r>
      <w:r w:rsidR="003C0235">
        <w:rPr>
          <w:rFonts w:asciiTheme="minorHAnsi" w:hAnsiTheme="minorHAnsi" w:cstheme="minorHAnsi"/>
          <w:b/>
          <w:sz w:val="22"/>
          <w:szCs w:val="22"/>
          <w:u w:val="single"/>
        </w:rPr>
        <w:t>0</w:t>
      </w:r>
      <w:r w:rsidRPr="00C24C11">
        <w:rPr>
          <w:rFonts w:asciiTheme="minorHAnsi" w:hAnsiTheme="minorHAnsi" w:cstheme="minorHAnsi"/>
          <w:b/>
          <w:sz w:val="22"/>
          <w:szCs w:val="22"/>
          <w:u w:val="single"/>
        </w:rPr>
        <w:t xml:space="preserve"> : </w:t>
      </w:r>
      <w:r w:rsidR="001A0D66" w:rsidRPr="00C24C11">
        <w:rPr>
          <w:rFonts w:asciiTheme="minorHAnsi" w:hAnsiTheme="minorHAnsi" w:cstheme="minorHAnsi"/>
          <w:b/>
          <w:sz w:val="22"/>
          <w:szCs w:val="22"/>
          <w:u w:val="single"/>
        </w:rPr>
        <w:t xml:space="preserve">NATURE ET </w:t>
      </w:r>
      <w:r w:rsidRPr="00C24C11">
        <w:rPr>
          <w:rFonts w:asciiTheme="minorHAnsi" w:hAnsiTheme="minorHAnsi" w:cstheme="minorHAnsi"/>
          <w:b/>
          <w:sz w:val="22"/>
          <w:szCs w:val="22"/>
          <w:u w:val="single"/>
        </w:rPr>
        <w:t>REVISION DES PRIX</w:t>
      </w:r>
    </w:p>
    <w:p w14:paraId="206CE1A8" w14:textId="77777777" w:rsidR="001F6BC8" w:rsidRPr="00C24C11" w:rsidRDefault="001F6BC8" w:rsidP="001F6BC8">
      <w:pPr>
        <w:ind w:firstLine="708"/>
        <w:jc w:val="both"/>
        <w:rPr>
          <w:rFonts w:asciiTheme="minorHAnsi" w:hAnsiTheme="minorHAnsi" w:cstheme="minorHAnsi"/>
          <w:sz w:val="22"/>
          <w:szCs w:val="22"/>
        </w:rPr>
      </w:pPr>
    </w:p>
    <w:p w14:paraId="77CC72FF" w14:textId="77777777" w:rsidR="00C8209B" w:rsidRPr="00C24C11" w:rsidRDefault="00C8209B" w:rsidP="00C8209B">
      <w:pPr>
        <w:jc w:val="both"/>
        <w:rPr>
          <w:rFonts w:asciiTheme="minorHAnsi" w:hAnsiTheme="minorHAnsi" w:cstheme="minorHAnsi"/>
          <w:sz w:val="22"/>
          <w:szCs w:val="22"/>
        </w:rPr>
      </w:pPr>
      <w:r w:rsidRPr="00C24C11">
        <w:rPr>
          <w:rFonts w:asciiTheme="minorHAnsi" w:hAnsiTheme="minorHAnsi" w:cstheme="minorHAnsi"/>
          <w:sz w:val="22"/>
          <w:szCs w:val="22"/>
        </w:rPr>
        <w:t>Les prix sont fermes et non révisables.</w:t>
      </w:r>
    </w:p>
    <w:p w14:paraId="796498AB" w14:textId="77777777" w:rsidR="00C8209B" w:rsidRPr="00C24C11" w:rsidRDefault="00C8209B" w:rsidP="00C8209B">
      <w:pPr>
        <w:jc w:val="both"/>
        <w:rPr>
          <w:rFonts w:asciiTheme="minorHAnsi" w:hAnsiTheme="minorHAnsi" w:cstheme="minorHAnsi"/>
          <w:b/>
          <w:sz w:val="22"/>
          <w:szCs w:val="22"/>
          <w:u w:val="single"/>
        </w:rPr>
      </w:pPr>
    </w:p>
    <w:p w14:paraId="2341D807" w14:textId="77777777" w:rsidR="00C8209B" w:rsidRPr="00C24C11" w:rsidRDefault="00C8209B" w:rsidP="00C8209B">
      <w:pPr>
        <w:autoSpaceDE w:val="0"/>
        <w:autoSpaceDN w:val="0"/>
        <w:adjustRightInd w:val="0"/>
        <w:jc w:val="both"/>
        <w:rPr>
          <w:rFonts w:asciiTheme="minorHAnsi" w:hAnsiTheme="minorHAnsi" w:cstheme="minorHAnsi"/>
          <w:sz w:val="22"/>
          <w:szCs w:val="22"/>
        </w:rPr>
      </w:pPr>
      <w:r w:rsidRPr="00C24C11">
        <w:rPr>
          <w:rFonts w:asciiTheme="minorHAnsi" w:hAnsiTheme="minorHAnsi" w:cstheme="minorHAnsi"/>
          <w:sz w:val="22"/>
          <w:szCs w:val="22"/>
        </w:rPr>
        <w:t>Ils sont réputés inclure, pour chaque numéro de prix indiqué dans le bordereau des prix-détails estimatif,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14:paraId="377BD835" w14:textId="77777777" w:rsidR="00904B48" w:rsidRPr="00C24C11" w:rsidRDefault="00904B48" w:rsidP="001F6BC8">
      <w:pPr>
        <w:jc w:val="both"/>
        <w:rPr>
          <w:rFonts w:asciiTheme="minorHAnsi" w:hAnsiTheme="minorHAnsi" w:cstheme="minorHAnsi"/>
          <w:sz w:val="22"/>
          <w:szCs w:val="22"/>
        </w:rPr>
      </w:pPr>
    </w:p>
    <w:p w14:paraId="2522372E" w14:textId="15D5D274" w:rsidR="009667A1" w:rsidRPr="00C24C11" w:rsidRDefault="009667A1" w:rsidP="005837F3">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ARTICLE 1</w:t>
      </w:r>
      <w:r w:rsidR="003C0235">
        <w:rPr>
          <w:rFonts w:asciiTheme="minorHAnsi" w:hAnsiTheme="minorHAnsi" w:cstheme="minorHAnsi"/>
          <w:b/>
          <w:sz w:val="22"/>
          <w:szCs w:val="22"/>
          <w:u w:val="single"/>
        </w:rPr>
        <w:t>1</w:t>
      </w:r>
      <w:r w:rsidRPr="00C24C11">
        <w:rPr>
          <w:rFonts w:asciiTheme="minorHAnsi" w:hAnsiTheme="minorHAnsi" w:cstheme="minorHAnsi"/>
          <w:b/>
          <w:sz w:val="22"/>
          <w:szCs w:val="22"/>
          <w:u w:val="single"/>
        </w:rPr>
        <w:t xml:space="preserve"> : MODALITES DE PAIEMENT</w:t>
      </w:r>
    </w:p>
    <w:p w14:paraId="2CABB5F4" w14:textId="77777777" w:rsidR="009667A1" w:rsidRPr="00C24C11" w:rsidRDefault="009667A1" w:rsidP="009667A1">
      <w:pPr>
        <w:jc w:val="both"/>
        <w:rPr>
          <w:rFonts w:asciiTheme="minorHAnsi" w:hAnsiTheme="minorHAnsi" w:cstheme="minorHAnsi"/>
          <w:sz w:val="22"/>
          <w:szCs w:val="22"/>
        </w:rPr>
      </w:pPr>
    </w:p>
    <w:p w14:paraId="791909E1" w14:textId="77777777" w:rsidR="00852356" w:rsidRDefault="006F5879" w:rsidP="00781C1F">
      <w:pPr>
        <w:widowControl w:val="0"/>
        <w:jc w:val="both"/>
        <w:rPr>
          <w:rFonts w:asciiTheme="minorHAnsi" w:hAnsiTheme="minorHAnsi" w:cstheme="minorHAnsi"/>
          <w:sz w:val="22"/>
          <w:szCs w:val="22"/>
        </w:rPr>
      </w:pPr>
      <w:r w:rsidRPr="00C24C11">
        <w:rPr>
          <w:rFonts w:asciiTheme="minorHAnsi" w:hAnsiTheme="minorHAnsi" w:cstheme="minorHAnsi"/>
          <w:sz w:val="22"/>
          <w:szCs w:val="22"/>
        </w:rPr>
        <w:t xml:space="preserve">Les paiements sont effectués </w:t>
      </w:r>
      <w:r w:rsidR="00852356">
        <w:rPr>
          <w:rFonts w:asciiTheme="minorHAnsi" w:hAnsiTheme="minorHAnsi" w:cstheme="minorHAnsi"/>
          <w:sz w:val="22"/>
          <w:szCs w:val="22"/>
        </w:rPr>
        <w:t>comme suit :</w:t>
      </w:r>
    </w:p>
    <w:p w14:paraId="3081083B" w14:textId="77777777" w:rsidR="00852356" w:rsidRDefault="00852356" w:rsidP="00781C1F">
      <w:pPr>
        <w:widowControl w:val="0"/>
        <w:jc w:val="both"/>
        <w:rPr>
          <w:rFonts w:asciiTheme="minorHAnsi" w:hAnsiTheme="minorHAnsi" w:cstheme="minorHAnsi"/>
          <w:sz w:val="22"/>
          <w:szCs w:val="22"/>
        </w:rPr>
      </w:pPr>
    </w:p>
    <w:p w14:paraId="435DAA55" w14:textId="49F7FC9D" w:rsidR="00852356" w:rsidRPr="00852356" w:rsidRDefault="00A6251C" w:rsidP="003801AE">
      <w:pPr>
        <w:pStyle w:val="Paragraphedeliste"/>
        <w:widowControl w:val="0"/>
        <w:numPr>
          <w:ilvl w:val="0"/>
          <w:numId w:val="18"/>
        </w:numPr>
        <w:jc w:val="both"/>
        <w:rPr>
          <w:rFonts w:asciiTheme="minorHAnsi" w:hAnsiTheme="minorHAnsi" w:cstheme="minorHAnsi"/>
        </w:rPr>
      </w:pPr>
      <w:r>
        <w:rPr>
          <w:rFonts w:asciiTheme="minorHAnsi" w:hAnsiTheme="minorHAnsi" w:cstheme="minorHAnsi"/>
        </w:rPr>
        <w:t>A</w:t>
      </w:r>
      <w:r w:rsidR="00852356" w:rsidRPr="00852356">
        <w:rPr>
          <w:rFonts w:asciiTheme="minorHAnsi" w:hAnsiTheme="minorHAnsi" w:cstheme="minorHAnsi"/>
        </w:rPr>
        <w:t xml:space="preserve">près la réalisation des </w:t>
      </w:r>
      <w:r w:rsidR="00444880">
        <w:rPr>
          <w:rFonts w:asciiTheme="minorHAnsi" w:hAnsiTheme="minorHAnsi" w:cstheme="minorHAnsi"/>
        </w:rPr>
        <w:t>prix</w:t>
      </w:r>
      <w:r w:rsidR="00444880" w:rsidRPr="00852356">
        <w:rPr>
          <w:rFonts w:asciiTheme="minorHAnsi" w:hAnsiTheme="minorHAnsi" w:cstheme="minorHAnsi"/>
        </w:rPr>
        <w:t xml:space="preserve"> </w:t>
      </w:r>
      <w:r w:rsidR="00852356" w:rsidRPr="00852356">
        <w:rPr>
          <w:rFonts w:asciiTheme="minorHAnsi" w:hAnsiTheme="minorHAnsi" w:cstheme="minorHAnsi"/>
        </w:rPr>
        <w:t>1,2,3 et 4.</w:t>
      </w:r>
    </w:p>
    <w:p w14:paraId="04408699" w14:textId="0567C2CA" w:rsidR="00A6251C" w:rsidRDefault="00A6251C" w:rsidP="003801AE">
      <w:pPr>
        <w:pStyle w:val="Paragraphedeliste"/>
        <w:widowControl w:val="0"/>
        <w:numPr>
          <w:ilvl w:val="0"/>
          <w:numId w:val="18"/>
        </w:numPr>
        <w:jc w:val="both"/>
        <w:rPr>
          <w:rFonts w:asciiTheme="minorHAnsi" w:hAnsiTheme="minorHAnsi" w:cstheme="minorHAnsi"/>
        </w:rPr>
      </w:pPr>
      <w:r>
        <w:rPr>
          <w:rFonts w:asciiTheme="minorHAnsi" w:hAnsiTheme="minorHAnsi" w:cstheme="minorHAnsi"/>
        </w:rPr>
        <w:t xml:space="preserve">Après chaque deux (2) mois, pour </w:t>
      </w:r>
      <w:r w:rsidR="00444880">
        <w:rPr>
          <w:rFonts w:asciiTheme="minorHAnsi" w:hAnsiTheme="minorHAnsi" w:cstheme="minorHAnsi"/>
        </w:rPr>
        <w:t>le prix 5</w:t>
      </w:r>
      <w:r>
        <w:rPr>
          <w:rFonts w:asciiTheme="minorHAnsi" w:hAnsiTheme="minorHAnsi" w:cstheme="minorHAnsi"/>
        </w:rPr>
        <w:t>, en fonction des J/H consommés.</w:t>
      </w:r>
    </w:p>
    <w:p w14:paraId="70C21C5D" w14:textId="10DD85A1" w:rsidR="00CC2794" w:rsidRDefault="00A6251C" w:rsidP="003801AE">
      <w:pPr>
        <w:pStyle w:val="Paragraphedeliste"/>
        <w:widowControl w:val="0"/>
        <w:numPr>
          <w:ilvl w:val="0"/>
          <w:numId w:val="18"/>
        </w:numPr>
        <w:jc w:val="both"/>
        <w:rPr>
          <w:rFonts w:asciiTheme="minorHAnsi" w:hAnsiTheme="minorHAnsi" w:cstheme="minorHAnsi"/>
        </w:rPr>
      </w:pPr>
      <w:r>
        <w:rPr>
          <w:rFonts w:asciiTheme="minorHAnsi" w:hAnsiTheme="minorHAnsi" w:cstheme="minorHAnsi"/>
        </w:rPr>
        <w:t>A</w:t>
      </w:r>
      <w:r w:rsidR="00852356" w:rsidRPr="00852356">
        <w:rPr>
          <w:rFonts w:asciiTheme="minorHAnsi" w:hAnsiTheme="minorHAnsi" w:cstheme="minorHAnsi"/>
        </w:rPr>
        <w:t xml:space="preserve">près la réalisation </w:t>
      </w:r>
      <w:r w:rsidR="00444880">
        <w:rPr>
          <w:rFonts w:asciiTheme="minorHAnsi" w:hAnsiTheme="minorHAnsi" w:cstheme="minorHAnsi"/>
        </w:rPr>
        <w:t>du prix</w:t>
      </w:r>
      <w:r w:rsidR="00852356" w:rsidRPr="00852356">
        <w:rPr>
          <w:rFonts w:asciiTheme="minorHAnsi" w:hAnsiTheme="minorHAnsi" w:cstheme="minorHAnsi"/>
        </w:rPr>
        <w:t xml:space="preserve"> 6.</w:t>
      </w:r>
    </w:p>
    <w:p w14:paraId="5CBA5523" w14:textId="276B84D3" w:rsidR="00A6251C" w:rsidRPr="00C24C11" w:rsidRDefault="00A6251C" w:rsidP="003801AE">
      <w:pPr>
        <w:pStyle w:val="Paragraphedeliste"/>
        <w:widowControl w:val="0"/>
        <w:numPr>
          <w:ilvl w:val="0"/>
          <w:numId w:val="18"/>
        </w:numPr>
        <w:jc w:val="both"/>
        <w:rPr>
          <w:rFonts w:asciiTheme="minorHAnsi" w:hAnsiTheme="minorHAnsi" w:cstheme="minorHAnsi"/>
        </w:rPr>
      </w:pPr>
      <w:r>
        <w:rPr>
          <w:rFonts w:asciiTheme="minorHAnsi" w:hAnsiTheme="minorHAnsi" w:cstheme="minorHAnsi"/>
        </w:rPr>
        <w:t>Après la réalisation</w:t>
      </w:r>
      <w:r w:rsidR="00407C9F">
        <w:rPr>
          <w:rFonts w:asciiTheme="minorHAnsi" w:hAnsiTheme="minorHAnsi" w:cstheme="minorHAnsi"/>
        </w:rPr>
        <w:t xml:space="preserve"> d</w:t>
      </w:r>
      <w:r w:rsidR="00444880">
        <w:rPr>
          <w:rFonts w:asciiTheme="minorHAnsi" w:hAnsiTheme="minorHAnsi" w:cstheme="minorHAnsi"/>
        </w:rPr>
        <w:t>u prix</w:t>
      </w:r>
      <w:r w:rsidR="00407C9F">
        <w:rPr>
          <w:rFonts w:asciiTheme="minorHAnsi" w:hAnsiTheme="minorHAnsi" w:cstheme="minorHAnsi"/>
        </w:rPr>
        <w:t xml:space="preserve"> 7, en fonction des J/H consommés.</w:t>
      </w:r>
    </w:p>
    <w:p w14:paraId="467E00C4" w14:textId="77777777" w:rsidR="00852356" w:rsidRDefault="00852356" w:rsidP="00C91AC8">
      <w:pPr>
        <w:widowControl w:val="0"/>
        <w:rPr>
          <w:rFonts w:asciiTheme="minorHAnsi" w:hAnsiTheme="minorHAnsi" w:cstheme="minorHAnsi"/>
          <w:sz w:val="22"/>
          <w:szCs w:val="22"/>
          <w:highlight w:val="yellow"/>
        </w:rPr>
      </w:pPr>
    </w:p>
    <w:p w14:paraId="28220AB5" w14:textId="2BC1D7BC" w:rsidR="001E22BB" w:rsidRPr="00C24C11" w:rsidRDefault="001E22BB" w:rsidP="006D55D1">
      <w:pPr>
        <w:widowControl w:val="0"/>
        <w:jc w:val="both"/>
        <w:rPr>
          <w:rFonts w:asciiTheme="minorHAnsi" w:hAnsiTheme="minorHAnsi" w:cstheme="minorHAnsi"/>
          <w:sz w:val="22"/>
          <w:szCs w:val="22"/>
        </w:rPr>
      </w:pPr>
      <w:r w:rsidRPr="006D55D1">
        <w:rPr>
          <w:rFonts w:asciiTheme="minorHAnsi" w:hAnsiTheme="minorHAnsi" w:cstheme="minorHAnsi"/>
          <w:sz w:val="22"/>
          <w:szCs w:val="22"/>
        </w:rPr>
        <w:t>Seules les quantités préalablement commandées et effectivement réceptionnées feront l’objet d’une facturation.</w:t>
      </w:r>
    </w:p>
    <w:p w14:paraId="1A9D87C3" w14:textId="286E12BE" w:rsidR="003C0235" w:rsidRDefault="003C0235" w:rsidP="001F6BC8">
      <w:pPr>
        <w:jc w:val="both"/>
        <w:rPr>
          <w:rFonts w:asciiTheme="minorHAnsi" w:hAnsiTheme="minorHAnsi" w:cstheme="minorHAnsi"/>
          <w:color w:val="C45911" w:themeColor="accent2" w:themeShade="BF"/>
          <w:sz w:val="22"/>
          <w:szCs w:val="22"/>
        </w:rPr>
      </w:pPr>
    </w:p>
    <w:p w14:paraId="61C71312" w14:textId="0C30AFE9" w:rsidR="005662F1" w:rsidRPr="00C24C11" w:rsidRDefault="005662F1" w:rsidP="005837F3">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 xml:space="preserve">ARTICLE </w:t>
      </w:r>
      <w:r w:rsidR="004A3B54" w:rsidRPr="00C24C11">
        <w:rPr>
          <w:rFonts w:asciiTheme="minorHAnsi" w:hAnsiTheme="minorHAnsi" w:cstheme="minorHAnsi"/>
          <w:b/>
          <w:sz w:val="22"/>
          <w:szCs w:val="22"/>
          <w:u w:val="single"/>
        </w:rPr>
        <w:t>1</w:t>
      </w:r>
      <w:r w:rsidR="003C0235">
        <w:rPr>
          <w:rFonts w:asciiTheme="minorHAnsi" w:hAnsiTheme="minorHAnsi" w:cstheme="minorHAnsi"/>
          <w:b/>
          <w:sz w:val="22"/>
          <w:szCs w:val="22"/>
          <w:u w:val="single"/>
        </w:rPr>
        <w:t>2</w:t>
      </w:r>
      <w:r w:rsidR="00EB4B08" w:rsidRPr="00C24C11">
        <w:rPr>
          <w:rFonts w:asciiTheme="minorHAnsi" w:hAnsiTheme="minorHAnsi" w:cstheme="minorHAnsi"/>
          <w:b/>
          <w:sz w:val="22"/>
          <w:szCs w:val="22"/>
          <w:u w:val="single"/>
        </w:rPr>
        <w:t xml:space="preserve"> </w:t>
      </w:r>
      <w:r w:rsidRPr="00C24C11">
        <w:rPr>
          <w:rFonts w:asciiTheme="minorHAnsi" w:hAnsiTheme="minorHAnsi" w:cstheme="minorHAnsi"/>
          <w:b/>
          <w:sz w:val="22"/>
          <w:szCs w:val="22"/>
          <w:u w:val="single"/>
        </w:rPr>
        <w:t>: REGLEMENT DES SOMMES DUES</w:t>
      </w:r>
    </w:p>
    <w:p w14:paraId="2D3379F9" w14:textId="6766BCD1" w:rsidR="00F26199" w:rsidRPr="00C24C11" w:rsidRDefault="00F26199" w:rsidP="00CA15DD">
      <w:pPr>
        <w:jc w:val="both"/>
        <w:rPr>
          <w:rFonts w:asciiTheme="minorHAnsi" w:hAnsiTheme="minorHAnsi" w:cstheme="minorHAnsi"/>
          <w:sz w:val="22"/>
          <w:szCs w:val="22"/>
        </w:rPr>
      </w:pPr>
    </w:p>
    <w:p w14:paraId="14B370B9" w14:textId="34363E65" w:rsidR="00FF4FF6" w:rsidRPr="00A135E7" w:rsidRDefault="00FF4FF6" w:rsidP="00FF4FF6">
      <w:pPr>
        <w:jc w:val="both"/>
        <w:rPr>
          <w:rFonts w:asciiTheme="minorHAnsi" w:hAnsiTheme="minorHAnsi" w:cstheme="minorHAnsi"/>
          <w:sz w:val="22"/>
          <w:szCs w:val="22"/>
        </w:rPr>
      </w:pPr>
      <w:r>
        <w:rPr>
          <w:rFonts w:asciiTheme="minorHAnsi" w:hAnsiTheme="minorHAnsi" w:cstheme="minorHAnsi"/>
          <w:sz w:val="22"/>
          <w:szCs w:val="22"/>
        </w:rPr>
        <w:t>L</w:t>
      </w:r>
      <w:r w:rsidRPr="00A135E7">
        <w:rPr>
          <w:rFonts w:asciiTheme="minorHAnsi" w:hAnsiTheme="minorHAnsi" w:cstheme="minorHAnsi"/>
          <w:sz w:val="22"/>
          <w:szCs w:val="22"/>
        </w:rPr>
        <w:t xml:space="preserve">’ANRT se libérera des montants </w:t>
      </w:r>
      <w:proofErr w:type="spellStart"/>
      <w:r w:rsidRPr="00A135E7">
        <w:rPr>
          <w:rFonts w:asciiTheme="minorHAnsi" w:hAnsiTheme="minorHAnsi" w:cstheme="minorHAnsi"/>
          <w:sz w:val="22"/>
          <w:szCs w:val="22"/>
        </w:rPr>
        <w:t>dûs</w:t>
      </w:r>
      <w:proofErr w:type="spellEnd"/>
      <w:r w:rsidRPr="00A135E7">
        <w:rPr>
          <w:rFonts w:asciiTheme="minorHAnsi" w:hAnsiTheme="minorHAnsi" w:cstheme="minorHAnsi"/>
          <w:sz w:val="22"/>
          <w:szCs w:val="22"/>
        </w:rPr>
        <w:t xml:space="preserve"> au Titulaire pour les prestations rendues et réceptionnées sous un délai de 60 jours à compter de la date du procès-verbal de réception ou de la réception de chaque facture (conforme) et de toutes les pièces justificatives exigées. </w:t>
      </w:r>
    </w:p>
    <w:p w14:paraId="42F8284C" w14:textId="77777777" w:rsidR="00FF4FF6" w:rsidRPr="00A135E7" w:rsidRDefault="00FF4FF6" w:rsidP="00FF4FF6">
      <w:pPr>
        <w:widowControl w:val="0"/>
        <w:autoSpaceDE w:val="0"/>
        <w:autoSpaceDN w:val="0"/>
        <w:adjustRightInd w:val="0"/>
        <w:spacing w:line="270" w:lineRule="exact"/>
        <w:ind w:right="109"/>
        <w:jc w:val="both"/>
        <w:rPr>
          <w:rFonts w:asciiTheme="minorHAnsi" w:hAnsiTheme="minorHAnsi" w:cstheme="minorHAnsi"/>
          <w:sz w:val="22"/>
          <w:szCs w:val="22"/>
        </w:rPr>
      </w:pPr>
    </w:p>
    <w:p w14:paraId="452EC333" w14:textId="77777777" w:rsidR="00FF4FF6" w:rsidRPr="00A135E7" w:rsidRDefault="00FF4FF6" w:rsidP="00FF4FF6">
      <w:pPr>
        <w:widowControl w:val="0"/>
        <w:autoSpaceDE w:val="0"/>
        <w:autoSpaceDN w:val="0"/>
        <w:adjustRightInd w:val="0"/>
        <w:spacing w:line="270" w:lineRule="exact"/>
        <w:ind w:right="109"/>
        <w:jc w:val="both"/>
        <w:rPr>
          <w:rFonts w:asciiTheme="minorHAnsi" w:hAnsiTheme="minorHAnsi" w:cstheme="minorHAnsi"/>
          <w:sz w:val="22"/>
          <w:szCs w:val="22"/>
        </w:rPr>
      </w:pPr>
      <w:r w:rsidRPr="00A135E7">
        <w:rPr>
          <w:rFonts w:asciiTheme="minorHAnsi" w:hAnsiTheme="minorHAnsi" w:cstheme="minorHAnsi"/>
          <w:sz w:val="22"/>
          <w:szCs w:val="22"/>
        </w:rPr>
        <w:t>La facture doit répondre, au minimum, aux conditions suivantes :</w:t>
      </w:r>
    </w:p>
    <w:p w14:paraId="2E036255" w14:textId="77777777" w:rsidR="00FF4FF6" w:rsidRPr="00A135E7" w:rsidRDefault="00FF4FF6" w:rsidP="003801AE">
      <w:pPr>
        <w:pStyle w:val="Paragraphedeliste"/>
        <w:widowControl w:val="0"/>
        <w:numPr>
          <w:ilvl w:val="0"/>
          <w:numId w:val="12"/>
        </w:numPr>
        <w:ind w:left="459"/>
        <w:contextualSpacing/>
        <w:jc w:val="both"/>
        <w:rPr>
          <w:rFonts w:asciiTheme="minorHAnsi" w:hAnsiTheme="minorHAnsi" w:cstheme="minorHAnsi"/>
          <w:bCs/>
        </w:rPr>
      </w:pPr>
      <w:proofErr w:type="spellStart"/>
      <w:r w:rsidRPr="00A135E7">
        <w:rPr>
          <w:rFonts w:asciiTheme="minorHAnsi" w:hAnsiTheme="minorHAnsi" w:cstheme="minorHAnsi"/>
          <w:bCs/>
        </w:rPr>
        <w:lastRenderedPageBreak/>
        <w:t>Etre</w:t>
      </w:r>
      <w:proofErr w:type="spellEnd"/>
      <w:r w:rsidRPr="00A135E7">
        <w:rPr>
          <w:rFonts w:asciiTheme="minorHAnsi" w:hAnsiTheme="minorHAnsi" w:cstheme="minorHAnsi"/>
          <w:bCs/>
        </w:rPr>
        <w:t xml:space="preserve"> conforme au bordereau des prix - détail estimatif pour les prestations réalisées ;</w:t>
      </w:r>
    </w:p>
    <w:p w14:paraId="52E01272" w14:textId="77777777" w:rsidR="00FF4FF6" w:rsidRPr="00A135E7" w:rsidRDefault="00FF4FF6" w:rsidP="003801AE">
      <w:pPr>
        <w:pStyle w:val="Paragraphedeliste"/>
        <w:widowControl w:val="0"/>
        <w:numPr>
          <w:ilvl w:val="0"/>
          <w:numId w:val="12"/>
        </w:numPr>
        <w:ind w:left="459"/>
        <w:contextualSpacing/>
        <w:jc w:val="both"/>
        <w:rPr>
          <w:rFonts w:asciiTheme="minorHAnsi" w:hAnsiTheme="minorHAnsi" w:cstheme="minorHAnsi"/>
          <w:bCs/>
        </w:rPr>
      </w:pPr>
      <w:proofErr w:type="spellStart"/>
      <w:r w:rsidRPr="00A135E7">
        <w:rPr>
          <w:rFonts w:asciiTheme="minorHAnsi" w:hAnsiTheme="minorHAnsi" w:cstheme="minorHAnsi"/>
          <w:bCs/>
        </w:rPr>
        <w:t>Etre</w:t>
      </w:r>
      <w:proofErr w:type="spellEnd"/>
      <w:r w:rsidRPr="00A135E7">
        <w:rPr>
          <w:rFonts w:asciiTheme="minorHAnsi" w:hAnsiTheme="minorHAnsi" w:cstheme="minorHAnsi"/>
          <w:bCs/>
        </w:rPr>
        <w:t xml:space="preserve"> établie en six exemplaires originaux</w:t>
      </w:r>
      <w:r>
        <w:rPr>
          <w:rFonts w:asciiTheme="minorHAnsi" w:hAnsiTheme="minorHAnsi" w:cstheme="minorHAnsi"/>
          <w:bCs/>
        </w:rPr>
        <w:t xml:space="preserve"> </w:t>
      </w:r>
      <w:r w:rsidRPr="00A135E7">
        <w:rPr>
          <w:rFonts w:asciiTheme="minorHAnsi" w:hAnsiTheme="minorHAnsi" w:cstheme="minorHAnsi"/>
          <w:bCs/>
        </w:rPr>
        <w:t>;</w:t>
      </w:r>
    </w:p>
    <w:p w14:paraId="793088C3" w14:textId="77777777" w:rsidR="00FF4FF6" w:rsidRPr="00A135E7" w:rsidRDefault="00FF4FF6" w:rsidP="003801AE">
      <w:pPr>
        <w:pStyle w:val="Paragraphedeliste"/>
        <w:widowControl w:val="0"/>
        <w:numPr>
          <w:ilvl w:val="0"/>
          <w:numId w:val="12"/>
        </w:numPr>
        <w:ind w:left="459"/>
        <w:contextualSpacing/>
        <w:jc w:val="both"/>
        <w:rPr>
          <w:rFonts w:asciiTheme="minorHAnsi" w:hAnsiTheme="minorHAnsi" w:cstheme="minorHAnsi"/>
          <w:bCs/>
        </w:rPr>
      </w:pPr>
      <w:proofErr w:type="spellStart"/>
      <w:r w:rsidRPr="00A135E7">
        <w:rPr>
          <w:rFonts w:asciiTheme="minorHAnsi" w:hAnsiTheme="minorHAnsi" w:cstheme="minorHAnsi"/>
          <w:bCs/>
        </w:rPr>
        <w:t>Etre</w:t>
      </w:r>
      <w:proofErr w:type="spellEnd"/>
      <w:r w:rsidRPr="00A135E7">
        <w:rPr>
          <w:rFonts w:asciiTheme="minorHAnsi" w:hAnsiTheme="minorHAnsi" w:cstheme="minorHAnsi"/>
          <w:bCs/>
        </w:rPr>
        <w:t xml:space="preserve"> signée (par la personne habilitée) et datée</w:t>
      </w:r>
      <w:r>
        <w:rPr>
          <w:rFonts w:asciiTheme="minorHAnsi" w:hAnsiTheme="minorHAnsi" w:cstheme="minorHAnsi"/>
          <w:bCs/>
        </w:rPr>
        <w:t xml:space="preserve"> </w:t>
      </w:r>
      <w:r w:rsidRPr="00A135E7">
        <w:rPr>
          <w:rFonts w:asciiTheme="minorHAnsi" w:hAnsiTheme="minorHAnsi" w:cstheme="minorHAnsi"/>
          <w:bCs/>
        </w:rPr>
        <w:t>;</w:t>
      </w:r>
    </w:p>
    <w:p w14:paraId="55FB8983" w14:textId="77777777" w:rsidR="00FF4FF6" w:rsidRPr="00A135E7" w:rsidRDefault="00FF4FF6" w:rsidP="003801AE">
      <w:pPr>
        <w:pStyle w:val="Paragraphedeliste"/>
        <w:widowControl w:val="0"/>
        <w:numPr>
          <w:ilvl w:val="0"/>
          <w:numId w:val="12"/>
        </w:numPr>
        <w:ind w:left="459"/>
        <w:contextualSpacing/>
        <w:jc w:val="both"/>
        <w:rPr>
          <w:rFonts w:asciiTheme="minorHAnsi" w:hAnsiTheme="minorHAnsi" w:cstheme="minorHAnsi"/>
          <w:bCs/>
        </w:rPr>
      </w:pPr>
      <w:r w:rsidRPr="00A135E7">
        <w:rPr>
          <w:rFonts w:asciiTheme="minorHAnsi" w:hAnsiTheme="minorHAnsi" w:cstheme="minorHAnsi"/>
          <w:bCs/>
        </w:rPr>
        <w:t>Le montant de la facture doit être arrêté en chiffre et en lettres ;</w:t>
      </w:r>
    </w:p>
    <w:p w14:paraId="2DD75D5A" w14:textId="77777777" w:rsidR="00FF4FF6" w:rsidRPr="00A135E7" w:rsidRDefault="00FF4FF6" w:rsidP="003801AE">
      <w:pPr>
        <w:pStyle w:val="Paragraphedeliste"/>
        <w:widowControl w:val="0"/>
        <w:numPr>
          <w:ilvl w:val="0"/>
          <w:numId w:val="12"/>
        </w:numPr>
        <w:ind w:left="459"/>
        <w:contextualSpacing/>
        <w:jc w:val="both"/>
        <w:rPr>
          <w:rFonts w:asciiTheme="minorHAnsi" w:hAnsiTheme="minorHAnsi" w:cstheme="minorHAnsi"/>
          <w:bCs/>
        </w:rPr>
      </w:pPr>
      <w:r w:rsidRPr="00A135E7">
        <w:rPr>
          <w:rFonts w:asciiTheme="minorHAnsi" w:hAnsiTheme="minorHAnsi" w:cstheme="minorHAnsi"/>
          <w:bCs/>
        </w:rPr>
        <w:t>Faire ressortir les montants HT, TVA et TTC (pour les fournisseurs étrangers, elle doit faire ressortir le montant en devises Hors TVA) ;</w:t>
      </w:r>
    </w:p>
    <w:p w14:paraId="3A251BB7" w14:textId="77777777" w:rsidR="00FF4FF6" w:rsidRPr="00A135E7" w:rsidRDefault="00FF4FF6" w:rsidP="003801AE">
      <w:pPr>
        <w:pStyle w:val="Paragraphedeliste"/>
        <w:widowControl w:val="0"/>
        <w:numPr>
          <w:ilvl w:val="0"/>
          <w:numId w:val="12"/>
        </w:numPr>
        <w:ind w:left="459"/>
        <w:contextualSpacing/>
        <w:jc w:val="both"/>
        <w:rPr>
          <w:rFonts w:asciiTheme="minorHAnsi" w:hAnsiTheme="minorHAnsi" w:cstheme="minorHAnsi"/>
          <w:bCs/>
        </w:rPr>
      </w:pPr>
      <w:r w:rsidRPr="00A135E7">
        <w:rPr>
          <w:rFonts w:asciiTheme="minorHAnsi" w:hAnsiTheme="minorHAnsi" w:cstheme="minorHAnsi"/>
          <w:bCs/>
        </w:rPr>
        <w:t>Indiquer l’ICE.</w:t>
      </w:r>
    </w:p>
    <w:p w14:paraId="3CA5030A" w14:textId="77777777" w:rsidR="00FF4FF6" w:rsidRPr="00A135E7" w:rsidRDefault="00FF4FF6" w:rsidP="00FF4FF6">
      <w:pPr>
        <w:autoSpaceDE w:val="0"/>
        <w:autoSpaceDN w:val="0"/>
        <w:adjustRightInd w:val="0"/>
        <w:jc w:val="both"/>
        <w:rPr>
          <w:rFonts w:asciiTheme="minorHAnsi" w:hAnsiTheme="minorHAnsi" w:cstheme="minorHAnsi"/>
          <w:bCs/>
          <w:color w:val="C45911"/>
          <w:sz w:val="22"/>
          <w:szCs w:val="22"/>
        </w:rPr>
      </w:pPr>
    </w:p>
    <w:p w14:paraId="21725C05" w14:textId="77777777" w:rsidR="00FF4FF6" w:rsidRPr="00A135E7" w:rsidRDefault="00FF4FF6" w:rsidP="00FF4FF6">
      <w:pPr>
        <w:widowControl w:val="0"/>
        <w:autoSpaceDE w:val="0"/>
        <w:autoSpaceDN w:val="0"/>
        <w:adjustRightInd w:val="0"/>
        <w:spacing w:line="270" w:lineRule="exact"/>
        <w:ind w:right="109"/>
        <w:jc w:val="both"/>
        <w:rPr>
          <w:rFonts w:asciiTheme="minorHAnsi" w:hAnsiTheme="minorHAnsi" w:cstheme="minorHAnsi"/>
          <w:sz w:val="22"/>
          <w:szCs w:val="22"/>
        </w:rPr>
      </w:pPr>
      <w:r w:rsidRPr="00A135E7">
        <w:rPr>
          <w:rFonts w:asciiTheme="minorHAnsi" w:hAnsiTheme="minorHAnsi" w:cstheme="minorHAnsi"/>
          <w:sz w:val="22"/>
          <w:szCs w:val="22"/>
        </w:rPr>
        <w:t>Toute facture ne comportant pas l’identifiant commun (ICE) de l’ANRT</w:t>
      </w:r>
      <w:proofErr w:type="gramStart"/>
      <w:r w:rsidRPr="00A135E7">
        <w:rPr>
          <w:rFonts w:asciiTheme="minorHAnsi" w:hAnsiTheme="minorHAnsi" w:cstheme="minorHAnsi"/>
          <w:sz w:val="22"/>
          <w:szCs w:val="22"/>
        </w:rPr>
        <w:t xml:space="preserve"> «ICE</w:t>
      </w:r>
      <w:proofErr w:type="gramEnd"/>
      <w:r w:rsidRPr="00A135E7">
        <w:rPr>
          <w:rFonts w:asciiTheme="minorHAnsi" w:hAnsiTheme="minorHAnsi" w:cstheme="minorHAnsi"/>
          <w:sz w:val="22"/>
          <w:szCs w:val="22"/>
        </w:rPr>
        <w:t xml:space="preserve"> n°001696338000043» sera rejetée.</w:t>
      </w:r>
    </w:p>
    <w:p w14:paraId="3B40E6EF" w14:textId="77777777" w:rsidR="00FF4FF6" w:rsidRPr="00A135E7" w:rsidRDefault="00FF4FF6" w:rsidP="00FF4FF6">
      <w:pPr>
        <w:widowControl w:val="0"/>
        <w:autoSpaceDE w:val="0"/>
        <w:autoSpaceDN w:val="0"/>
        <w:adjustRightInd w:val="0"/>
        <w:spacing w:line="270" w:lineRule="exact"/>
        <w:ind w:left="163" w:right="109" w:firstLine="708"/>
        <w:jc w:val="both"/>
        <w:rPr>
          <w:rFonts w:asciiTheme="minorHAnsi" w:hAnsiTheme="minorHAnsi" w:cstheme="minorHAnsi"/>
          <w:sz w:val="22"/>
          <w:szCs w:val="22"/>
        </w:rPr>
      </w:pPr>
    </w:p>
    <w:p w14:paraId="43E844BA" w14:textId="77777777" w:rsidR="00FF4FF6" w:rsidRPr="00A135E7" w:rsidRDefault="00FF4FF6" w:rsidP="00FF4FF6">
      <w:pPr>
        <w:widowControl w:val="0"/>
        <w:autoSpaceDE w:val="0"/>
        <w:autoSpaceDN w:val="0"/>
        <w:adjustRightInd w:val="0"/>
        <w:spacing w:line="270" w:lineRule="exact"/>
        <w:ind w:right="109"/>
        <w:jc w:val="both"/>
        <w:rPr>
          <w:rFonts w:asciiTheme="minorHAnsi" w:hAnsiTheme="minorHAnsi" w:cstheme="minorHAnsi"/>
          <w:sz w:val="22"/>
          <w:szCs w:val="22"/>
        </w:rPr>
      </w:pPr>
      <w:r w:rsidRPr="00A135E7">
        <w:rPr>
          <w:rFonts w:asciiTheme="minorHAnsi" w:hAnsiTheme="minorHAnsi" w:cstheme="minorHAnsi"/>
          <w:sz w:val="22"/>
          <w:szCs w:val="22"/>
        </w:rPr>
        <w:t xml:space="preserve">Une version électronique de la facture pourra être déposée sur la plateforme </w:t>
      </w:r>
      <w:hyperlink r:id="rId8" w:history="1">
        <w:r w:rsidRPr="00A135E7">
          <w:rPr>
            <w:rFonts w:asciiTheme="minorHAnsi" w:hAnsiTheme="minorHAnsi" w:cstheme="minorHAnsi"/>
            <w:sz w:val="22"/>
            <w:szCs w:val="22"/>
          </w:rPr>
          <w:t>https://www.e-depot.anrt.ma</w:t>
        </w:r>
      </w:hyperlink>
      <w:r w:rsidRPr="00A135E7">
        <w:rPr>
          <w:rFonts w:asciiTheme="minorHAnsi" w:hAnsiTheme="minorHAnsi" w:cstheme="minorHAnsi"/>
          <w:sz w:val="22"/>
          <w:szCs w:val="22"/>
        </w:rPr>
        <w:t>.</w:t>
      </w:r>
    </w:p>
    <w:p w14:paraId="40A16E9C" w14:textId="77777777" w:rsidR="00FF4FF6" w:rsidRPr="00A135E7" w:rsidRDefault="00FF4FF6" w:rsidP="00FF4FF6">
      <w:pPr>
        <w:jc w:val="both"/>
        <w:rPr>
          <w:rFonts w:asciiTheme="minorHAnsi" w:hAnsiTheme="minorHAnsi" w:cstheme="minorHAnsi"/>
          <w:sz w:val="22"/>
          <w:szCs w:val="22"/>
        </w:rPr>
      </w:pPr>
    </w:p>
    <w:p w14:paraId="0C1D24C0" w14:textId="77777777" w:rsidR="00FF4FF6" w:rsidRPr="00A135E7" w:rsidRDefault="00FF4FF6" w:rsidP="00FF4FF6">
      <w:pPr>
        <w:framePr w:hSpace="141" w:wrap="around" w:vAnchor="text" w:hAnchor="text" w:y="1"/>
        <w:widowControl w:val="0"/>
        <w:suppressOverlap/>
        <w:jc w:val="both"/>
        <w:rPr>
          <w:rFonts w:asciiTheme="minorHAnsi" w:hAnsiTheme="minorHAnsi" w:cstheme="minorHAnsi"/>
          <w:bCs/>
          <w:sz w:val="22"/>
          <w:szCs w:val="22"/>
        </w:rPr>
      </w:pPr>
      <w:r w:rsidRPr="00A135E7">
        <w:rPr>
          <w:rFonts w:asciiTheme="minorHAnsi" w:hAnsiTheme="minorHAnsi" w:cstheme="minorHAnsi"/>
          <w:bCs/>
          <w:sz w:val="22"/>
          <w:szCs w:val="22"/>
        </w:rPr>
        <w:t>Chaque facture doit rappeler les références du marché et l'intitulé exact du compte bancaire, l’identifiant commun du Titulaire (pour les sociétés installées au Maroc) ainsi que le RIB composé de 24 chiffres. Elle doit également reprendre l’intitulé exact des prestations exécutées. En cas d’erreur sur le RIB et en l’absence d’un avenant au marché, les paiements se feront sur le compte indiqué dans le marché signé ou, en cas de nantissement, dans le compte précisé dans l’acte de nantissement.</w:t>
      </w:r>
    </w:p>
    <w:p w14:paraId="55179791" w14:textId="77777777" w:rsidR="00FF4FF6" w:rsidRPr="00A135E7" w:rsidRDefault="00FF4FF6" w:rsidP="00FF4FF6">
      <w:pPr>
        <w:framePr w:hSpace="141" w:wrap="around" w:vAnchor="text" w:hAnchor="text" w:y="1"/>
        <w:widowControl w:val="0"/>
        <w:suppressOverlap/>
        <w:jc w:val="both"/>
        <w:rPr>
          <w:rFonts w:asciiTheme="minorHAnsi" w:hAnsiTheme="minorHAnsi" w:cstheme="minorHAnsi"/>
          <w:bCs/>
          <w:sz w:val="22"/>
          <w:szCs w:val="22"/>
        </w:rPr>
      </w:pPr>
    </w:p>
    <w:p w14:paraId="051E69E6" w14:textId="77777777" w:rsidR="00FF4FF6" w:rsidRPr="00A135E7" w:rsidRDefault="00FF4FF6" w:rsidP="00FF4FF6">
      <w:pPr>
        <w:framePr w:hSpace="141" w:wrap="around" w:vAnchor="text" w:hAnchor="text" w:y="1"/>
        <w:widowControl w:val="0"/>
        <w:suppressOverlap/>
        <w:jc w:val="both"/>
        <w:rPr>
          <w:rFonts w:asciiTheme="minorHAnsi" w:hAnsiTheme="minorHAnsi" w:cstheme="minorHAnsi"/>
          <w:bCs/>
          <w:sz w:val="22"/>
          <w:szCs w:val="22"/>
        </w:rPr>
      </w:pPr>
      <w:r w:rsidRPr="00A135E7">
        <w:rPr>
          <w:rFonts w:asciiTheme="minorHAnsi" w:hAnsiTheme="minorHAnsi" w:cstheme="minorHAnsi"/>
          <w:bCs/>
          <w:sz w:val="22"/>
          <w:szCs w:val="22"/>
        </w:rPr>
        <w:t>Le montant en devises Hors TVA sera calculé au moment du paiement sur la base du taux de change de la date de la facture.</w:t>
      </w:r>
    </w:p>
    <w:p w14:paraId="7AD15652" w14:textId="77777777" w:rsidR="00FF4FF6" w:rsidRPr="00A135E7" w:rsidRDefault="00FF4FF6" w:rsidP="00FF4FF6">
      <w:pPr>
        <w:framePr w:hSpace="141" w:wrap="around" w:vAnchor="text" w:hAnchor="text" w:y="1"/>
        <w:widowControl w:val="0"/>
        <w:suppressOverlap/>
        <w:jc w:val="both"/>
        <w:rPr>
          <w:rFonts w:asciiTheme="minorHAnsi" w:hAnsiTheme="minorHAnsi" w:cstheme="minorHAnsi"/>
          <w:bCs/>
          <w:sz w:val="22"/>
          <w:szCs w:val="22"/>
        </w:rPr>
      </w:pPr>
    </w:p>
    <w:p w14:paraId="4BE989B7" w14:textId="77777777" w:rsidR="00FF4FF6" w:rsidRPr="00A135E7" w:rsidRDefault="00FF4FF6" w:rsidP="00FF4FF6">
      <w:pPr>
        <w:framePr w:hSpace="141" w:wrap="around" w:vAnchor="text" w:hAnchor="text" w:y="1"/>
        <w:widowControl w:val="0"/>
        <w:suppressOverlap/>
        <w:jc w:val="both"/>
        <w:rPr>
          <w:rFonts w:asciiTheme="minorHAnsi" w:hAnsiTheme="minorHAnsi" w:cstheme="minorHAnsi"/>
          <w:bCs/>
          <w:sz w:val="22"/>
          <w:szCs w:val="22"/>
        </w:rPr>
      </w:pPr>
      <w:r w:rsidRPr="00A135E7">
        <w:rPr>
          <w:rFonts w:asciiTheme="minorHAnsi" w:hAnsiTheme="minorHAnsi" w:cstheme="minorHAnsi"/>
          <w:bCs/>
          <w:sz w:val="22"/>
          <w:szCs w:val="22"/>
        </w:rPr>
        <w:t>Si le Titulaire est une société étrangère, celle-ci doit indiquer si elle a un représentant fiscal au Maroc ou accréditer l’ANRT pour effectuer les paiements d’impôts exigibles au Royaume du Maroc.</w:t>
      </w:r>
    </w:p>
    <w:p w14:paraId="59550A1F" w14:textId="77777777" w:rsidR="00FF4FF6" w:rsidRPr="00A135E7" w:rsidRDefault="00FF4FF6" w:rsidP="00FF4FF6">
      <w:pPr>
        <w:framePr w:hSpace="141" w:wrap="around" w:vAnchor="text" w:hAnchor="text" w:y="1"/>
        <w:widowControl w:val="0"/>
        <w:suppressOverlap/>
        <w:jc w:val="both"/>
        <w:rPr>
          <w:rFonts w:asciiTheme="minorHAnsi" w:hAnsiTheme="minorHAnsi" w:cstheme="minorHAnsi"/>
          <w:bCs/>
          <w:sz w:val="22"/>
          <w:szCs w:val="22"/>
        </w:rPr>
      </w:pPr>
    </w:p>
    <w:p w14:paraId="2E721C88" w14:textId="77777777" w:rsidR="00FF4FF6" w:rsidRPr="00A135E7" w:rsidRDefault="00FF4FF6" w:rsidP="00FF4FF6">
      <w:pPr>
        <w:framePr w:hSpace="141" w:wrap="around" w:vAnchor="text" w:hAnchor="text" w:y="1"/>
        <w:widowControl w:val="0"/>
        <w:suppressOverlap/>
        <w:jc w:val="both"/>
        <w:rPr>
          <w:rFonts w:asciiTheme="minorHAnsi" w:hAnsiTheme="minorHAnsi" w:cstheme="minorHAnsi"/>
          <w:bCs/>
          <w:sz w:val="22"/>
          <w:szCs w:val="22"/>
        </w:rPr>
      </w:pPr>
      <w:r w:rsidRPr="00A135E7">
        <w:rPr>
          <w:rFonts w:asciiTheme="minorHAnsi" w:hAnsiTheme="minorHAnsi" w:cstheme="minorHAnsi"/>
          <w:bCs/>
          <w:sz w:val="22"/>
          <w:szCs w:val="22"/>
        </w:rPr>
        <w:t>Le compte bancaire à indiquer dans la facture est comme suit :</w:t>
      </w:r>
    </w:p>
    <w:p w14:paraId="6ABD5C01" w14:textId="77777777" w:rsidR="00FF4FF6" w:rsidRPr="00A135E7" w:rsidRDefault="00FF4FF6" w:rsidP="00FF4FF6">
      <w:pPr>
        <w:framePr w:hSpace="141" w:wrap="around" w:vAnchor="text" w:hAnchor="text" w:y="1"/>
        <w:autoSpaceDE w:val="0"/>
        <w:autoSpaceDN w:val="0"/>
        <w:adjustRightInd w:val="0"/>
        <w:suppressOverlap/>
        <w:jc w:val="both"/>
        <w:rPr>
          <w:rFonts w:asciiTheme="minorHAnsi" w:hAnsiTheme="minorHAnsi" w:cstheme="minorHAnsi"/>
          <w:bCs/>
          <w:sz w:val="22"/>
          <w:szCs w:val="22"/>
        </w:rPr>
      </w:pPr>
    </w:p>
    <w:p w14:paraId="7D7F80F4" w14:textId="77777777" w:rsidR="00FF4FF6" w:rsidRPr="00A135E7" w:rsidRDefault="00FF4FF6" w:rsidP="003801AE">
      <w:pPr>
        <w:pStyle w:val="Paragraphedeliste"/>
        <w:framePr w:hSpace="141" w:wrap="around" w:vAnchor="text" w:hAnchor="text" w:y="1"/>
        <w:widowControl w:val="0"/>
        <w:numPr>
          <w:ilvl w:val="0"/>
          <w:numId w:val="13"/>
        </w:numPr>
        <w:ind w:left="318" w:hanging="142"/>
        <w:contextualSpacing/>
        <w:suppressOverlap/>
        <w:jc w:val="both"/>
        <w:rPr>
          <w:rFonts w:asciiTheme="minorHAnsi" w:hAnsiTheme="minorHAnsi" w:cstheme="minorHAnsi"/>
          <w:bCs/>
        </w:rPr>
      </w:pPr>
      <w:r w:rsidRPr="00A135E7">
        <w:rPr>
          <w:rFonts w:asciiTheme="minorHAnsi" w:hAnsiTheme="minorHAnsi" w:cstheme="minorHAnsi"/>
          <w:bCs/>
        </w:rPr>
        <w:t>Si le marché fait l’objet d’un nantissement, le compte bancaire à indiquer est celui figurant dans l’acte de nantissement tel qu’il est déposé auprès de l’ANRT ;</w:t>
      </w:r>
    </w:p>
    <w:p w14:paraId="1F8314BE" w14:textId="77777777" w:rsidR="00FF4FF6" w:rsidRPr="00A135E7" w:rsidRDefault="00FF4FF6" w:rsidP="003801AE">
      <w:pPr>
        <w:pStyle w:val="Paragraphedeliste"/>
        <w:widowControl w:val="0"/>
        <w:numPr>
          <w:ilvl w:val="0"/>
          <w:numId w:val="13"/>
        </w:numPr>
        <w:ind w:left="318" w:hanging="142"/>
        <w:contextualSpacing/>
        <w:jc w:val="both"/>
        <w:rPr>
          <w:rFonts w:asciiTheme="minorHAnsi" w:hAnsiTheme="minorHAnsi" w:cstheme="minorHAnsi"/>
          <w:bCs/>
        </w:rPr>
      </w:pPr>
      <w:r w:rsidRPr="00A135E7">
        <w:rPr>
          <w:rFonts w:asciiTheme="minorHAnsi" w:hAnsiTheme="minorHAnsi" w:cstheme="minorHAnsi"/>
          <w:bCs/>
        </w:rPr>
        <w:t>Si le marché ne fait pas l’objet d’un nantissement, le (ou les) compte (s) bancaire (s) à indiquer est (sont) celui (ceux) figurant dans le présent marché.</w:t>
      </w:r>
    </w:p>
    <w:p w14:paraId="05F39803" w14:textId="77777777" w:rsidR="005837F3" w:rsidRPr="00C24C11" w:rsidRDefault="005837F3" w:rsidP="00CD3CBA">
      <w:pPr>
        <w:widowControl w:val="0"/>
        <w:autoSpaceDE w:val="0"/>
        <w:autoSpaceDN w:val="0"/>
        <w:adjustRightInd w:val="0"/>
        <w:rPr>
          <w:rFonts w:asciiTheme="minorHAnsi" w:hAnsiTheme="minorHAnsi" w:cstheme="minorHAnsi"/>
          <w:b/>
          <w:sz w:val="22"/>
          <w:szCs w:val="22"/>
          <w:u w:val="single"/>
        </w:rPr>
      </w:pPr>
    </w:p>
    <w:p w14:paraId="6D1B6801" w14:textId="09F21E4F" w:rsidR="00164763" w:rsidRPr="00C24C11" w:rsidRDefault="00164763" w:rsidP="005837F3">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ARTICLE 1</w:t>
      </w:r>
      <w:r w:rsidR="003C0235">
        <w:rPr>
          <w:rFonts w:asciiTheme="minorHAnsi" w:hAnsiTheme="minorHAnsi" w:cstheme="minorHAnsi"/>
          <w:b/>
          <w:sz w:val="22"/>
          <w:szCs w:val="22"/>
          <w:u w:val="single"/>
        </w:rPr>
        <w:t>3</w:t>
      </w:r>
      <w:r w:rsidRPr="00C24C11">
        <w:rPr>
          <w:rFonts w:asciiTheme="minorHAnsi" w:hAnsiTheme="minorHAnsi" w:cstheme="minorHAnsi"/>
          <w:b/>
          <w:sz w:val="22"/>
          <w:szCs w:val="22"/>
          <w:u w:val="single"/>
        </w:rPr>
        <w:t xml:space="preserve"> : NANTISSEMENT</w:t>
      </w:r>
    </w:p>
    <w:p w14:paraId="4F71E20D" w14:textId="77777777" w:rsidR="00164763" w:rsidRPr="00C24C11" w:rsidRDefault="00164763" w:rsidP="00164763">
      <w:pPr>
        <w:jc w:val="both"/>
        <w:rPr>
          <w:rFonts w:asciiTheme="minorHAnsi" w:hAnsiTheme="minorHAnsi" w:cstheme="minorHAnsi"/>
          <w:sz w:val="22"/>
          <w:szCs w:val="22"/>
        </w:rPr>
      </w:pPr>
    </w:p>
    <w:p w14:paraId="5EF9F7F2" w14:textId="77777777" w:rsidR="005C19DE" w:rsidRPr="00C24C11" w:rsidRDefault="005C19DE" w:rsidP="005C19DE">
      <w:pPr>
        <w:jc w:val="both"/>
        <w:rPr>
          <w:rFonts w:asciiTheme="minorHAnsi" w:hAnsiTheme="minorHAnsi" w:cstheme="minorHAnsi"/>
          <w:bCs/>
          <w:sz w:val="22"/>
          <w:szCs w:val="22"/>
        </w:rPr>
      </w:pPr>
      <w:r w:rsidRPr="00C24C11">
        <w:rPr>
          <w:rFonts w:asciiTheme="minorHAnsi" w:hAnsiTheme="minorHAnsi" w:cstheme="minorHAnsi"/>
          <w:bCs/>
          <w:sz w:val="22"/>
          <w:szCs w:val="22"/>
        </w:rPr>
        <w:t>Dans l’éventualité d’une affectation en nantissement du marché, il est précisé que :</w:t>
      </w:r>
    </w:p>
    <w:p w14:paraId="36A9D5FB" w14:textId="77777777" w:rsidR="005C19DE" w:rsidRPr="00C24C11" w:rsidRDefault="005C19DE" w:rsidP="005C19DE">
      <w:pPr>
        <w:jc w:val="both"/>
        <w:rPr>
          <w:rFonts w:asciiTheme="minorHAnsi" w:hAnsiTheme="minorHAnsi" w:cstheme="minorHAnsi"/>
          <w:bCs/>
          <w:sz w:val="22"/>
          <w:szCs w:val="22"/>
        </w:rPr>
      </w:pPr>
    </w:p>
    <w:p w14:paraId="2C82DA92" w14:textId="77777777" w:rsidR="005C19DE" w:rsidRPr="00C24C11" w:rsidRDefault="005C19DE" w:rsidP="005C19DE">
      <w:pPr>
        <w:jc w:val="both"/>
        <w:rPr>
          <w:rFonts w:asciiTheme="minorHAnsi" w:hAnsiTheme="minorHAnsi" w:cstheme="minorHAnsi"/>
          <w:bCs/>
          <w:sz w:val="22"/>
          <w:szCs w:val="22"/>
        </w:rPr>
      </w:pPr>
      <w:r w:rsidRPr="00C24C11">
        <w:rPr>
          <w:rFonts w:asciiTheme="minorHAnsi" w:hAnsiTheme="minorHAnsi" w:cstheme="minorHAnsi"/>
          <w:bCs/>
          <w:sz w:val="22"/>
          <w:szCs w:val="22"/>
        </w:rPr>
        <w:t>1°) La liquidation des sommes dues en exécution du marché sera opérée par les soins de l’Agence Nationale de Réglementation des Télécommunications.</w:t>
      </w:r>
    </w:p>
    <w:p w14:paraId="3307EB75" w14:textId="77777777" w:rsidR="005C19DE" w:rsidRPr="00C24C11" w:rsidRDefault="005C19DE" w:rsidP="005C19DE">
      <w:pPr>
        <w:jc w:val="both"/>
        <w:rPr>
          <w:rFonts w:asciiTheme="minorHAnsi" w:hAnsiTheme="minorHAnsi" w:cstheme="minorHAnsi"/>
          <w:bCs/>
          <w:sz w:val="22"/>
          <w:szCs w:val="22"/>
        </w:rPr>
      </w:pPr>
    </w:p>
    <w:p w14:paraId="51E0A7DE" w14:textId="3A57EB5D" w:rsidR="005C19DE" w:rsidRPr="00C24C11" w:rsidRDefault="005C19DE" w:rsidP="005C19DE">
      <w:pPr>
        <w:jc w:val="both"/>
        <w:rPr>
          <w:rFonts w:asciiTheme="minorHAnsi" w:hAnsiTheme="minorHAnsi" w:cstheme="minorHAnsi"/>
          <w:bCs/>
          <w:sz w:val="22"/>
          <w:szCs w:val="22"/>
        </w:rPr>
      </w:pPr>
      <w:r w:rsidRPr="00C24C11">
        <w:rPr>
          <w:rFonts w:asciiTheme="minorHAnsi" w:hAnsiTheme="minorHAnsi" w:cstheme="minorHAnsi"/>
          <w:bCs/>
          <w:sz w:val="22"/>
          <w:szCs w:val="22"/>
        </w:rPr>
        <w:t xml:space="preserve">2°) Le maître d’ouvrage est chargé de fournir tant au </w:t>
      </w:r>
      <w:r w:rsidR="0056202E" w:rsidRPr="00C24C11">
        <w:rPr>
          <w:rFonts w:asciiTheme="minorHAnsi" w:hAnsiTheme="minorHAnsi" w:cstheme="minorHAnsi"/>
          <w:bCs/>
          <w:sz w:val="22"/>
          <w:szCs w:val="22"/>
        </w:rPr>
        <w:t>T</w:t>
      </w:r>
      <w:r w:rsidRPr="00C24C11">
        <w:rPr>
          <w:rFonts w:asciiTheme="minorHAnsi" w:hAnsiTheme="minorHAnsi" w:cstheme="minorHAnsi"/>
          <w:bCs/>
          <w:sz w:val="22"/>
          <w:szCs w:val="22"/>
        </w:rPr>
        <w:t>itulaire qu’aux bénéficiaires de nantissement ou subrogations les renseignements et états prévus à l'article 8 de la Loi n°112-13 relative au nantissement des marchés publics.</w:t>
      </w:r>
    </w:p>
    <w:p w14:paraId="3294CA9D" w14:textId="77777777" w:rsidR="005C19DE" w:rsidRPr="00C24C11" w:rsidRDefault="005C19DE" w:rsidP="005C19DE">
      <w:pPr>
        <w:jc w:val="both"/>
        <w:rPr>
          <w:rFonts w:asciiTheme="minorHAnsi" w:hAnsiTheme="minorHAnsi" w:cstheme="minorHAnsi"/>
          <w:bCs/>
          <w:sz w:val="22"/>
          <w:szCs w:val="22"/>
        </w:rPr>
      </w:pPr>
      <w:r w:rsidRPr="00C24C11">
        <w:rPr>
          <w:rFonts w:asciiTheme="minorHAnsi" w:hAnsiTheme="minorHAnsi" w:cstheme="minorHAnsi"/>
          <w:bCs/>
          <w:sz w:val="22"/>
          <w:szCs w:val="22"/>
        </w:rPr>
        <w:t xml:space="preserve">      </w:t>
      </w:r>
    </w:p>
    <w:p w14:paraId="112DB025" w14:textId="76767F3F" w:rsidR="005C19DE" w:rsidRPr="00C24C11" w:rsidRDefault="005C19DE" w:rsidP="004F6CCF">
      <w:pPr>
        <w:jc w:val="both"/>
        <w:rPr>
          <w:rFonts w:asciiTheme="minorHAnsi" w:hAnsiTheme="minorHAnsi" w:cstheme="minorHAnsi"/>
          <w:bCs/>
          <w:sz w:val="22"/>
          <w:szCs w:val="22"/>
        </w:rPr>
      </w:pPr>
      <w:r w:rsidRPr="00C24C11">
        <w:rPr>
          <w:rFonts w:asciiTheme="minorHAnsi" w:hAnsiTheme="minorHAnsi" w:cstheme="minorHAnsi"/>
          <w:bCs/>
          <w:sz w:val="22"/>
          <w:szCs w:val="22"/>
        </w:rPr>
        <w:t xml:space="preserve">3°) Les paiements prévus au marché seront effectués par l’Agent Comptable de l’ANRT, seul qualifié pour recevoir les significations des créanciers </w:t>
      </w:r>
      <w:r w:rsidR="004F6CCF" w:rsidRPr="00C24C11">
        <w:rPr>
          <w:rFonts w:asciiTheme="minorHAnsi" w:hAnsiTheme="minorHAnsi" w:cstheme="minorHAnsi"/>
          <w:bCs/>
          <w:sz w:val="22"/>
          <w:szCs w:val="22"/>
        </w:rPr>
        <w:t xml:space="preserve">du </w:t>
      </w:r>
      <w:r w:rsidR="0056202E" w:rsidRPr="00C24C11">
        <w:rPr>
          <w:rFonts w:asciiTheme="minorHAnsi" w:hAnsiTheme="minorHAnsi" w:cstheme="minorHAnsi"/>
          <w:bCs/>
          <w:sz w:val="22"/>
          <w:szCs w:val="22"/>
        </w:rPr>
        <w:t>T</w:t>
      </w:r>
      <w:r w:rsidR="004F6CCF" w:rsidRPr="00C24C11">
        <w:rPr>
          <w:rFonts w:asciiTheme="minorHAnsi" w:hAnsiTheme="minorHAnsi" w:cstheme="minorHAnsi"/>
          <w:bCs/>
          <w:sz w:val="22"/>
          <w:szCs w:val="22"/>
        </w:rPr>
        <w:t>itulaire</w:t>
      </w:r>
      <w:r w:rsidRPr="00C24C11">
        <w:rPr>
          <w:rFonts w:asciiTheme="minorHAnsi" w:hAnsiTheme="minorHAnsi" w:cstheme="minorHAnsi"/>
          <w:bCs/>
          <w:sz w:val="22"/>
          <w:szCs w:val="22"/>
        </w:rPr>
        <w:t xml:space="preserve"> du marché.</w:t>
      </w:r>
    </w:p>
    <w:p w14:paraId="20CB3D61" w14:textId="77777777" w:rsidR="005C19DE" w:rsidRPr="00C24C11" w:rsidRDefault="005C19DE" w:rsidP="005C19DE">
      <w:pPr>
        <w:jc w:val="both"/>
        <w:rPr>
          <w:rFonts w:asciiTheme="minorHAnsi" w:hAnsiTheme="minorHAnsi" w:cstheme="minorHAnsi"/>
          <w:bCs/>
          <w:sz w:val="22"/>
          <w:szCs w:val="22"/>
        </w:rPr>
      </w:pPr>
    </w:p>
    <w:p w14:paraId="2FFE8616" w14:textId="0742C2AD" w:rsidR="00B913B4" w:rsidRPr="00C24C11" w:rsidRDefault="00B913B4" w:rsidP="00B913B4">
      <w:pPr>
        <w:framePr w:hSpace="141" w:wrap="around" w:vAnchor="text" w:hAnchor="text" w:y="1"/>
        <w:suppressOverlap/>
        <w:jc w:val="both"/>
        <w:rPr>
          <w:rFonts w:asciiTheme="minorHAnsi" w:hAnsiTheme="minorHAnsi" w:cstheme="minorHAnsi"/>
          <w:sz w:val="22"/>
          <w:szCs w:val="22"/>
        </w:rPr>
      </w:pPr>
      <w:r w:rsidRPr="00C24C11">
        <w:rPr>
          <w:rFonts w:asciiTheme="minorHAnsi" w:hAnsiTheme="minorHAnsi" w:cstheme="minorHAnsi"/>
          <w:sz w:val="22"/>
          <w:szCs w:val="22"/>
        </w:rPr>
        <w:t xml:space="preserve">L’ANRT délivrera sans frais au </w:t>
      </w:r>
      <w:r w:rsidR="0056202E" w:rsidRPr="00C24C11">
        <w:rPr>
          <w:rFonts w:asciiTheme="minorHAnsi" w:hAnsiTheme="minorHAnsi" w:cstheme="minorHAnsi"/>
          <w:sz w:val="22"/>
          <w:szCs w:val="22"/>
        </w:rPr>
        <w:t>T</w:t>
      </w:r>
      <w:r w:rsidRPr="00C24C11">
        <w:rPr>
          <w:rFonts w:asciiTheme="minorHAnsi" w:hAnsiTheme="minorHAnsi" w:cstheme="minorHAnsi"/>
          <w:sz w:val="22"/>
          <w:szCs w:val="22"/>
        </w:rPr>
        <w:t xml:space="preserve">itulaire, sur sa demande et contre récépissé, une copie du marché portant la mention « exemplaire unique » et destiné à former titre pour nantissement </w:t>
      </w:r>
      <w:r w:rsidRPr="00C24C11">
        <w:rPr>
          <w:rFonts w:asciiTheme="minorHAnsi" w:hAnsiTheme="minorHAnsi" w:cstheme="minorHAnsi"/>
          <w:bCs/>
          <w:sz w:val="22"/>
          <w:szCs w:val="22"/>
        </w:rPr>
        <w:t>conformément à la réglementation en vigueur</w:t>
      </w:r>
      <w:r w:rsidRPr="00C24C11">
        <w:rPr>
          <w:rFonts w:asciiTheme="minorHAnsi" w:hAnsiTheme="minorHAnsi" w:cstheme="minorHAnsi"/>
          <w:sz w:val="22"/>
          <w:szCs w:val="22"/>
        </w:rPr>
        <w:t>, et notamment aux dispositions de la Loi n°112-13. </w:t>
      </w:r>
    </w:p>
    <w:p w14:paraId="526AB748" w14:textId="77777777" w:rsidR="00B913B4" w:rsidRPr="00C24C11" w:rsidRDefault="00B913B4" w:rsidP="00B913B4">
      <w:pPr>
        <w:framePr w:hSpace="141" w:wrap="around" w:vAnchor="text" w:hAnchor="text" w:y="1"/>
        <w:suppressOverlap/>
        <w:jc w:val="both"/>
        <w:rPr>
          <w:rFonts w:asciiTheme="minorHAnsi" w:hAnsiTheme="minorHAnsi" w:cstheme="minorHAnsi"/>
          <w:sz w:val="22"/>
          <w:szCs w:val="22"/>
        </w:rPr>
      </w:pPr>
    </w:p>
    <w:p w14:paraId="63063552" w14:textId="382E1C2D" w:rsidR="0079614E" w:rsidRPr="00C24C11" w:rsidRDefault="00B913B4" w:rsidP="00C91AC8">
      <w:pPr>
        <w:widowControl w:val="0"/>
        <w:autoSpaceDE w:val="0"/>
        <w:autoSpaceDN w:val="0"/>
        <w:adjustRightInd w:val="0"/>
        <w:jc w:val="both"/>
        <w:rPr>
          <w:rFonts w:asciiTheme="minorHAnsi" w:hAnsiTheme="minorHAnsi" w:cstheme="minorHAnsi"/>
          <w:bCs/>
          <w:sz w:val="22"/>
          <w:szCs w:val="22"/>
        </w:rPr>
      </w:pPr>
      <w:r w:rsidRPr="00C24C11">
        <w:rPr>
          <w:rFonts w:asciiTheme="minorHAnsi" w:hAnsiTheme="minorHAnsi" w:cstheme="minorHAnsi"/>
          <w:bCs/>
          <w:sz w:val="22"/>
          <w:szCs w:val="22"/>
        </w:rPr>
        <w:lastRenderedPageBreak/>
        <w:t xml:space="preserve">Dans les cas des marchés cadres ou reconductibles, si l’acte de nantissement ne permet pas d’identifier clairement si ledit acte couvre une ou plusieurs années, et à défaut de présenter une main levée de la banque bénéficiaire du nantissement, les factures présentées par le </w:t>
      </w:r>
      <w:r w:rsidR="0056202E" w:rsidRPr="00C24C11">
        <w:rPr>
          <w:rFonts w:asciiTheme="minorHAnsi" w:hAnsiTheme="minorHAnsi" w:cstheme="minorHAnsi"/>
          <w:bCs/>
          <w:sz w:val="22"/>
          <w:szCs w:val="22"/>
        </w:rPr>
        <w:t>T</w:t>
      </w:r>
      <w:r w:rsidRPr="00C24C11">
        <w:rPr>
          <w:rFonts w:asciiTheme="minorHAnsi" w:hAnsiTheme="minorHAnsi" w:cstheme="minorHAnsi"/>
          <w:bCs/>
          <w:sz w:val="22"/>
          <w:szCs w:val="22"/>
        </w:rPr>
        <w:t>itulaire doivent être libellées en indiquant le numéro de compte bancaire figurant dans l’acte de nantissement.</w:t>
      </w:r>
    </w:p>
    <w:p w14:paraId="5BFBC3E3" w14:textId="77777777" w:rsidR="0056202E" w:rsidRPr="00C24C11" w:rsidRDefault="0056202E" w:rsidP="00B913B4">
      <w:pPr>
        <w:widowControl w:val="0"/>
        <w:autoSpaceDE w:val="0"/>
        <w:autoSpaceDN w:val="0"/>
        <w:adjustRightInd w:val="0"/>
        <w:rPr>
          <w:rFonts w:asciiTheme="minorHAnsi" w:hAnsiTheme="minorHAnsi" w:cstheme="minorHAnsi"/>
          <w:bCs/>
          <w:sz w:val="22"/>
          <w:szCs w:val="22"/>
        </w:rPr>
      </w:pPr>
    </w:p>
    <w:p w14:paraId="003887C6" w14:textId="09A4F56B" w:rsidR="00164763" w:rsidRPr="00C24C11" w:rsidRDefault="00164763" w:rsidP="00CD3CBA">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ARTICLE 1</w:t>
      </w:r>
      <w:r w:rsidR="003C0235">
        <w:rPr>
          <w:rFonts w:asciiTheme="minorHAnsi" w:hAnsiTheme="minorHAnsi" w:cstheme="minorHAnsi"/>
          <w:b/>
          <w:sz w:val="22"/>
          <w:szCs w:val="22"/>
          <w:u w:val="single"/>
        </w:rPr>
        <w:t>4</w:t>
      </w:r>
      <w:r w:rsidRPr="00C24C11">
        <w:rPr>
          <w:rFonts w:asciiTheme="minorHAnsi" w:hAnsiTheme="minorHAnsi" w:cstheme="minorHAnsi"/>
          <w:b/>
          <w:sz w:val="22"/>
          <w:szCs w:val="22"/>
          <w:u w:val="single"/>
        </w:rPr>
        <w:t xml:space="preserve"> : PENALITES POUR RETARD</w:t>
      </w:r>
    </w:p>
    <w:p w14:paraId="13BD6982" w14:textId="77777777" w:rsidR="007E52C8" w:rsidRPr="00C24C11" w:rsidRDefault="007E52C8" w:rsidP="007E52C8">
      <w:pPr>
        <w:widowControl w:val="0"/>
        <w:jc w:val="both"/>
        <w:rPr>
          <w:rFonts w:asciiTheme="minorHAnsi" w:hAnsiTheme="minorHAnsi" w:cstheme="minorHAnsi"/>
          <w:b/>
          <w:color w:val="C45911" w:themeColor="accent2" w:themeShade="BF"/>
          <w:sz w:val="22"/>
          <w:szCs w:val="22"/>
          <w:u w:val="single"/>
        </w:rPr>
      </w:pPr>
    </w:p>
    <w:p w14:paraId="64856B01" w14:textId="24F6CD67" w:rsidR="00D54323" w:rsidRPr="00C24C11" w:rsidRDefault="00297354" w:rsidP="005A2E52">
      <w:pPr>
        <w:autoSpaceDE w:val="0"/>
        <w:autoSpaceDN w:val="0"/>
        <w:adjustRightInd w:val="0"/>
        <w:jc w:val="both"/>
        <w:rPr>
          <w:rFonts w:asciiTheme="minorHAnsi" w:hAnsiTheme="minorHAnsi" w:cstheme="minorHAnsi"/>
          <w:sz w:val="22"/>
          <w:szCs w:val="22"/>
        </w:rPr>
      </w:pPr>
      <w:r w:rsidRPr="00C24C11">
        <w:rPr>
          <w:rFonts w:asciiTheme="minorHAnsi" w:hAnsiTheme="minorHAnsi" w:cstheme="minorHAnsi"/>
          <w:sz w:val="22"/>
          <w:szCs w:val="22"/>
        </w:rPr>
        <w:t xml:space="preserve">Lorsque les délais contractuels sont dépassés, le </w:t>
      </w:r>
      <w:r w:rsidR="00EB5BC1" w:rsidRPr="00C24C11">
        <w:rPr>
          <w:rFonts w:asciiTheme="minorHAnsi" w:hAnsiTheme="minorHAnsi" w:cstheme="minorHAnsi"/>
          <w:sz w:val="22"/>
          <w:szCs w:val="22"/>
        </w:rPr>
        <w:t>T</w:t>
      </w:r>
      <w:r w:rsidRPr="00C24C11">
        <w:rPr>
          <w:rFonts w:asciiTheme="minorHAnsi" w:hAnsiTheme="minorHAnsi" w:cstheme="minorHAnsi"/>
          <w:sz w:val="22"/>
          <w:szCs w:val="22"/>
        </w:rPr>
        <w:t xml:space="preserve">itulaire encourt sans mise en demeure préalable, une pénalité par jour de retard égale à </w:t>
      </w:r>
      <w:r w:rsidR="003A011B" w:rsidRPr="00C24C11">
        <w:rPr>
          <w:rFonts w:asciiTheme="minorHAnsi" w:hAnsiTheme="minorHAnsi" w:cstheme="minorHAnsi"/>
          <w:b/>
          <w:bCs/>
          <w:sz w:val="22"/>
          <w:szCs w:val="22"/>
        </w:rPr>
        <w:t>3</w:t>
      </w:r>
      <w:r w:rsidRPr="00C24C11">
        <w:rPr>
          <w:rFonts w:asciiTheme="minorHAnsi" w:hAnsiTheme="minorHAnsi" w:cstheme="minorHAnsi"/>
          <w:b/>
          <w:bCs/>
          <w:sz w:val="22"/>
          <w:szCs w:val="22"/>
        </w:rPr>
        <w:t>/1000</w:t>
      </w:r>
      <w:r w:rsidRPr="00C24C11">
        <w:rPr>
          <w:rFonts w:asciiTheme="minorHAnsi" w:hAnsiTheme="minorHAnsi" w:cstheme="minorHAnsi"/>
          <w:sz w:val="22"/>
          <w:szCs w:val="22"/>
        </w:rPr>
        <w:t xml:space="preserve"> qui sera retenue d'office sur les sommes dues au </w:t>
      </w:r>
      <w:r w:rsidR="00EB5BC1" w:rsidRPr="00C24C11">
        <w:rPr>
          <w:rFonts w:asciiTheme="minorHAnsi" w:hAnsiTheme="minorHAnsi" w:cstheme="minorHAnsi"/>
          <w:sz w:val="22"/>
          <w:szCs w:val="22"/>
        </w:rPr>
        <w:t>T</w:t>
      </w:r>
      <w:r w:rsidRPr="00C24C11">
        <w:rPr>
          <w:rFonts w:asciiTheme="minorHAnsi" w:hAnsiTheme="minorHAnsi" w:cstheme="minorHAnsi"/>
          <w:sz w:val="22"/>
          <w:szCs w:val="22"/>
        </w:rPr>
        <w:t>itulaire.</w:t>
      </w:r>
    </w:p>
    <w:p w14:paraId="6D66F835" w14:textId="77777777" w:rsidR="00C46FAB" w:rsidRPr="00C24C11" w:rsidRDefault="00C46FAB" w:rsidP="005A2E52">
      <w:pPr>
        <w:autoSpaceDE w:val="0"/>
        <w:autoSpaceDN w:val="0"/>
        <w:adjustRightInd w:val="0"/>
        <w:jc w:val="both"/>
        <w:rPr>
          <w:rFonts w:asciiTheme="minorHAnsi" w:hAnsiTheme="minorHAnsi" w:cstheme="minorHAnsi"/>
          <w:sz w:val="22"/>
          <w:szCs w:val="22"/>
        </w:rPr>
      </w:pPr>
    </w:p>
    <w:p w14:paraId="224CFC6C" w14:textId="501BB155" w:rsidR="00D54323" w:rsidRPr="00C24C11" w:rsidRDefault="00D54323" w:rsidP="005908A3">
      <w:pPr>
        <w:autoSpaceDE w:val="0"/>
        <w:autoSpaceDN w:val="0"/>
        <w:adjustRightInd w:val="0"/>
        <w:jc w:val="both"/>
        <w:rPr>
          <w:rFonts w:asciiTheme="minorHAnsi" w:hAnsiTheme="minorHAnsi" w:cstheme="minorHAnsi"/>
          <w:sz w:val="22"/>
          <w:szCs w:val="22"/>
        </w:rPr>
      </w:pPr>
      <w:r w:rsidRPr="00C24C11">
        <w:rPr>
          <w:rFonts w:asciiTheme="minorHAnsi" w:hAnsiTheme="minorHAnsi" w:cstheme="minorHAnsi"/>
          <w:sz w:val="22"/>
          <w:szCs w:val="22"/>
        </w:rPr>
        <w:t xml:space="preserve">Ce taux est applicable au montant </w:t>
      </w:r>
      <w:r w:rsidR="005908A3" w:rsidRPr="00C24C11">
        <w:rPr>
          <w:rFonts w:asciiTheme="minorHAnsi" w:hAnsiTheme="minorHAnsi" w:cstheme="minorHAnsi"/>
          <w:sz w:val="22"/>
          <w:szCs w:val="22"/>
        </w:rPr>
        <w:t>du marché</w:t>
      </w:r>
      <w:r w:rsidR="005453F9" w:rsidRPr="00C24C11">
        <w:rPr>
          <w:rFonts w:asciiTheme="minorHAnsi" w:hAnsiTheme="minorHAnsi" w:cstheme="minorHAnsi"/>
          <w:sz w:val="22"/>
          <w:szCs w:val="22"/>
        </w:rPr>
        <w:t xml:space="preserve"> augmenté éventuellement des montants des avenants</w:t>
      </w:r>
      <w:r w:rsidR="00EA157A" w:rsidRPr="00C24C11">
        <w:rPr>
          <w:rFonts w:asciiTheme="minorHAnsi" w:hAnsiTheme="minorHAnsi" w:cstheme="minorHAnsi"/>
          <w:sz w:val="22"/>
          <w:szCs w:val="22"/>
        </w:rPr>
        <w:t xml:space="preserve"> </w:t>
      </w:r>
      <w:r w:rsidR="005453F9" w:rsidRPr="00C24C11">
        <w:rPr>
          <w:rFonts w:asciiTheme="minorHAnsi" w:hAnsiTheme="minorHAnsi" w:cstheme="minorHAnsi"/>
          <w:sz w:val="22"/>
          <w:szCs w:val="22"/>
        </w:rPr>
        <w:t>dans le délai contractuel par jour de retard</w:t>
      </w:r>
      <w:r w:rsidRPr="00C24C11">
        <w:rPr>
          <w:rFonts w:asciiTheme="minorHAnsi" w:hAnsiTheme="minorHAnsi" w:cstheme="minorHAnsi"/>
          <w:sz w:val="22"/>
          <w:szCs w:val="22"/>
        </w:rPr>
        <w:t xml:space="preserve">. Toutefois, le montant total des pénalités qui seront appliquées ne doit pas excéder </w:t>
      </w:r>
      <w:r w:rsidR="009731B8" w:rsidRPr="00C24C11">
        <w:rPr>
          <w:rFonts w:asciiTheme="minorHAnsi" w:hAnsiTheme="minorHAnsi" w:cstheme="minorHAnsi"/>
          <w:sz w:val="22"/>
          <w:szCs w:val="22"/>
        </w:rPr>
        <w:t>10</w:t>
      </w:r>
      <w:r w:rsidR="00C80E6F" w:rsidRPr="00C24C11">
        <w:rPr>
          <w:rFonts w:asciiTheme="minorHAnsi" w:hAnsiTheme="minorHAnsi" w:cstheme="minorHAnsi"/>
          <w:sz w:val="22"/>
          <w:szCs w:val="22"/>
        </w:rPr>
        <w:t>% du montant total du marché</w:t>
      </w:r>
      <w:r w:rsidRPr="00C24C11">
        <w:rPr>
          <w:rFonts w:asciiTheme="minorHAnsi" w:hAnsiTheme="minorHAnsi" w:cstheme="minorHAnsi"/>
          <w:sz w:val="22"/>
          <w:szCs w:val="22"/>
        </w:rPr>
        <w:t>.</w:t>
      </w:r>
    </w:p>
    <w:p w14:paraId="7E7C75C0" w14:textId="77777777" w:rsidR="00D54323" w:rsidRPr="00C24C11" w:rsidRDefault="00D54323" w:rsidP="005A2E52">
      <w:pPr>
        <w:autoSpaceDE w:val="0"/>
        <w:autoSpaceDN w:val="0"/>
        <w:adjustRightInd w:val="0"/>
        <w:jc w:val="both"/>
        <w:rPr>
          <w:rFonts w:asciiTheme="minorHAnsi" w:hAnsiTheme="minorHAnsi" w:cstheme="minorHAnsi"/>
          <w:sz w:val="22"/>
          <w:szCs w:val="22"/>
        </w:rPr>
      </w:pPr>
    </w:p>
    <w:p w14:paraId="07BE41A3" w14:textId="42979210" w:rsidR="007E52C8" w:rsidRPr="00C24C11" w:rsidRDefault="00D54323" w:rsidP="00805880">
      <w:pPr>
        <w:autoSpaceDE w:val="0"/>
        <w:autoSpaceDN w:val="0"/>
        <w:adjustRightInd w:val="0"/>
        <w:jc w:val="both"/>
        <w:rPr>
          <w:rFonts w:asciiTheme="minorHAnsi" w:hAnsiTheme="minorHAnsi" w:cstheme="minorHAnsi"/>
          <w:sz w:val="22"/>
          <w:szCs w:val="22"/>
        </w:rPr>
      </w:pPr>
      <w:r w:rsidRPr="00C24C11">
        <w:rPr>
          <w:rFonts w:asciiTheme="minorHAnsi" w:hAnsiTheme="minorHAnsi" w:cstheme="minorHAnsi"/>
          <w:sz w:val="22"/>
          <w:szCs w:val="22"/>
        </w:rPr>
        <w:t>Lorsque le plafond des pénalités est atteint, l’</w:t>
      </w:r>
      <w:r w:rsidR="00725F78" w:rsidRPr="00C24C11">
        <w:rPr>
          <w:rFonts w:asciiTheme="minorHAnsi" w:hAnsiTheme="minorHAnsi" w:cstheme="minorHAnsi"/>
          <w:sz w:val="22"/>
          <w:szCs w:val="22"/>
        </w:rPr>
        <w:t>ANRT</w:t>
      </w:r>
      <w:r w:rsidRPr="00C24C11">
        <w:rPr>
          <w:rFonts w:asciiTheme="minorHAnsi" w:hAnsiTheme="minorHAnsi" w:cstheme="minorHAnsi"/>
          <w:sz w:val="22"/>
          <w:szCs w:val="22"/>
        </w:rPr>
        <w:t xml:space="preserve"> est en droit de résilier le marché après mise en demeure préalable et sans préjudice de l’application des autres mesures correctives prévues par </w:t>
      </w:r>
      <w:r w:rsidR="00C74924" w:rsidRPr="00C24C11">
        <w:rPr>
          <w:rFonts w:asciiTheme="minorHAnsi" w:hAnsiTheme="minorHAnsi" w:cstheme="minorHAnsi"/>
          <w:sz w:val="22"/>
          <w:szCs w:val="22"/>
        </w:rPr>
        <w:t>la réglementation en vigueur</w:t>
      </w:r>
      <w:r w:rsidRPr="00C24C11">
        <w:rPr>
          <w:rFonts w:asciiTheme="minorHAnsi" w:hAnsiTheme="minorHAnsi" w:cstheme="minorHAnsi"/>
          <w:sz w:val="22"/>
          <w:szCs w:val="22"/>
        </w:rPr>
        <w:t>.</w:t>
      </w:r>
    </w:p>
    <w:p w14:paraId="28E8B97F" w14:textId="77777777" w:rsidR="004B1F76" w:rsidRPr="00C24C11" w:rsidRDefault="004B1F76" w:rsidP="00805880">
      <w:pPr>
        <w:autoSpaceDE w:val="0"/>
        <w:autoSpaceDN w:val="0"/>
        <w:adjustRightInd w:val="0"/>
        <w:jc w:val="both"/>
        <w:rPr>
          <w:rFonts w:asciiTheme="minorHAnsi" w:hAnsiTheme="minorHAnsi" w:cstheme="minorHAnsi"/>
          <w:sz w:val="22"/>
          <w:szCs w:val="22"/>
        </w:rPr>
      </w:pPr>
    </w:p>
    <w:p w14:paraId="03210838" w14:textId="5FE0451B" w:rsidR="00772825" w:rsidRPr="00C24C11" w:rsidRDefault="005837F3" w:rsidP="00902CEF">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ARTICLE 1</w:t>
      </w:r>
      <w:r w:rsidR="003C0235">
        <w:rPr>
          <w:rFonts w:asciiTheme="minorHAnsi" w:hAnsiTheme="minorHAnsi" w:cstheme="minorHAnsi"/>
          <w:b/>
          <w:sz w:val="22"/>
          <w:szCs w:val="22"/>
          <w:u w:val="single"/>
        </w:rPr>
        <w:t>5</w:t>
      </w:r>
      <w:r w:rsidR="00772825" w:rsidRPr="00C24C11">
        <w:rPr>
          <w:rFonts w:asciiTheme="minorHAnsi" w:hAnsiTheme="minorHAnsi" w:cstheme="minorHAnsi"/>
          <w:b/>
          <w:sz w:val="22"/>
          <w:szCs w:val="22"/>
          <w:u w:val="single"/>
        </w:rPr>
        <w:t xml:space="preserve"> : CAUTIONNEMENTS</w:t>
      </w:r>
      <w:r w:rsidR="00630980" w:rsidRPr="00C24C11">
        <w:rPr>
          <w:rFonts w:asciiTheme="minorHAnsi" w:hAnsiTheme="minorHAnsi" w:cstheme="minorHAnsi"/>
          <w:b/>
          <w:sz w:val="22"/>
          <w:szCs w:val="22"/>
          <w:u w:val="single"/>
        </w:rPr>
        <w:t xml:space="preserve"> </w:t>
      </w:r>
    </w:p>
    <w:p w14:paraId="2544FFF9" w14:textId="77777777" w:rsidR="00772825" w:rsidRPr="00C24C11" w:rsidRDefault="00772825" w:rsidP="00772825">
      <w:pPr>
        <w:rPr>
          <w:rFonts w:asciiTheme="minorHAnsi" w:hAnsiTheme="minorHAnsi" w:cstheme="minorHAnsi"/>
          <w:sz w:val="22"/>
          <w:szCs w:val="22"/>
        </w:rPr>
      </w:pPr>
    </w:p>
    <w:p w14:paraId="631CACB4" w14:textId="48224B97" w:rsidR="00C80E6F" w:rsidRPr="00C24C11" w:rsidRDefault="00C80E6F" w:rsidP="00C80E6F">
      <w:pPr>
        <w:autoSpaceDE w:val="0"/>
        <w:autoSpaceDN w:val="0"/>
        <w:adjustRightInd w:val="0"/>
        <w:jc w:val="both"/>
        <w:rPr>
          <w:rFonts w:asciiTheme="minorHAnsi" w:hAnsiTheme="minorHAnsi" w:cstheme="minorHAnsi"/>
          <w:sz w:val="22"/>
          <w:szCs w:val="22"/>
        </w:rPr>
      </w:pPr>
      <w:r w:rsidRPr="00C24C11">
        <w:rPr>
          <w:rFonts w:asciiTheme="minorHAnsi" w:hAnsiTheme="minorHAnsi" w:cstheme="minorHAnsi"/>
          <w:sz w:val="22"/>
          <w:szCs w:val="22"/>
        </w:rPr>
        <w:t>Par dérogation aux dispositions de l’article 1</w:t>
      </w:r>
      <w:r w:rsidR="00725F78" w:rsidRPr="00C24C11">
        <w:rPr>
          <w:rFonts w:asciiTheme="minorHAnsi" w:hAnsiTheme="minorHAnsi" w:cstheme="minorHAnsi"/>
          <w:sz w:val="22"/>
          <w:szCs w:val="22"/>
        </w:rPr>
        <w:t>2</w:t>
      </w:r>
      <w:r w:rsidRPr="00C24C11">
        <w:rPr>
          <w:rFonts w:asciiTheme="minorHAnsi" w:hAnsiTheme="minorHAnsi" w:cstheme="minorHAnsi"/>
          <w:sz w:val="22"/>
          <w:szCs w:val="22"/>
        </w:rPr>
        <w:t xml:space="preserve"> du CCAG- </w:t>
      </w:r>
      <w:r w:rsidR="00725F78" w:rsidRPr="00C24C11">
        <w:rPr>
          <w:rFonts w:asciiTheme="minorHAnsi" w:hAnsiTheme="minorHAnsi" w:cstheme="minorHAnsi"/>
          <w:sz w:val="22"/>
          <w:szCs w:val="22"/>
        </w:rPr>
        <w:t>EMO</w:t>
      </w:r>
      <w:r w:rsidRPr="00C24C11">
        <w:rPr>
          <w:rFonts w:asciiTheme="minorHAnsi" w:hAnsiTheme="minorHAnsi" w:cstheme="minorHAnsi"/>
          <w:sz w:val="22"/>
          <w:szCs w:val="22"/>
        </w:rPr>
        <w:t xml:space="preserve">, le </w:t>
      </w:r>
      <w:r w:rsidR="00EB5BC1" w:rsidRPr="00C24C11">
        <w:rPr>
          <w:rFonts w:asciiTheme="minorHAnsi" w:hAnsiTheme="minorHAnsi" w:cstheme="minorHAnsi"/>
          <w:sz w:val="22"/>
          <w:szCs w:val="22"/>
        </w:rPr>
        <w:t>T</w:t>
      </w:r>
      <w:r w:rsidRPr="00C24C11">
        <w:rPr>
          <w:rFonts w:asciiTheme="minorHAnsi" w:hAnsiTheme="minorHAnsi" w:cstheme="minorHAnsi"/>
          <w:sz w:val="22"/>
          <w:szCs w:val="22"/>
        </w:rPr>
        <w:t>itulaire est dispensé de constituer un cautionnement provisoire</w:t>
      </w:r>
      <w:r w:rsidR="00902CEF" w:rsidRPr="00C24C11">
        <w:rPr>
          <w:rFonts w:asciiTheme="minorHAnsi" w:hAnsiTheme="minorHAnsi" w:cstheme="minorHAnsi"/>
          <w:sz w:val="22"/>
          <w:szCs w:val="22"/>
        </w:rPr>
        <w:t xml:space="preserve"> et un cautionnement définitif</w:t>
      </w:r>
      <w:r w:rsidRPr="00C24C11">
        <w:rPr>
          <w:rFonts w:asciiTheme="minorHAnsi" w:hAnsiTheme="minorHAnsi" w:cstheme="minorHAnsi"/>
          <w:sz w:val="22"/>
          <w:szCs w:val="22"/>
        </w:rPr>
        <w:t>.</w:t>
      </w:r>
    </w:p>
    <w:p w14:paraId="3EE71282" w14:textId="77777777" w:rsidR="00772825" w:rsidRPr="00C24C11" w:rsidRDefault="00772825" w:rsidP="00ED212E">
      <w:pPr>
        <w:autoSpaceDE w:val="0"/>
        <w:autoSpaceDN w:val="0"/>
        <w:adjustRightInd w:val="0"/>
        <w:jc w:val="both"/>
        <w:rPr>
          <w:rFonts w:asciiTheme="minorHAnsi" w:hAnsiTheme="minorHAnsi" w:cstheme="minorHAnsi"/>
          <w:sz w:val="22"/>
          <w:szCs w:val="22"/>
        </w:rPr>
      </w:pPr>
    </w:p>
    <w:p w14:paraId="41BDE68F" w14:textId="679FCFC8" w:rsidR="00B00487" w:rsidRPr="00C24C11" w:rsidRDefault="00B00487" w:rsidP="00B00487">
      <w:pPr>
        <w:autoSpaceDE w:val="0"/>
        <w:autoSpaceDN w:val="0"/>
        <w:adjustRightInd w:val="0"/>
        <w:jc w:val="both"/>
        <w:rPr>
          <w:rFonts w:asciiTheme="minorHAnsi" w:hAnsiTheme="minorHAnsi" w:cstheme="minorHAnsi"/>
          <w:sz w:val="22"/>
          <w:szCs w:val="22"/>
        </w:rPr>
      </w:pPr>
      <w:r w:rsidRPr="00F24066">
        <w:rPr>
          <w:rFonts w:asciiTheme="minorHAnsi" w:hAnsiTheme="minorHAnsi" w:cstheme="minorHAnsi"/>
          <w:sz w:val="22"/>
          <w:szCs w:val="22"/>
        </w:rPr>
        <w:t xml:space="preserve">Par dérogation </w:t>
      </w:r>
      <w:r w:rsidR="00360623" w:rsidRPr="00F24066">
        <w:rPr>
          <w:rFonts w:asciiTheme="minorHAnsi" w:hAnsiTheme="minorHAnsi" w:cstheme="minorHAnsi"/>
          <w:sz w:val="22"/>
          <w:szCs w:val="22"/>
        </w:rPr>
        <w:t xml:space="preserve">aux dispositions du </w:t>
      </w:r>
      <w:r w:rsidRPr="00F24066">
        <w:rPr>
          <w:rFonts w:asciiTheme="minorHAnsi" w:hAnsiTheme="minorHAnsi" w:cstheme="minorHAnsi"/>
          <w:sz w:val="22"/>
          <w:szCs w:val="22"/>
        </w:rPr>
        <w:t>CCAG-</w:t>
      </w:r>
      <w:r w:rsidR="00725F78" w:rsidRPr="00F24066">
        <w:rPr>
          <w:rFonts w:asciiTheme="minorHAnsi" w:hAnsiTheme="minorHAnsi" w:cstheme="minorHAnsi"/>
          <w:sz w:val="22"/>
          <w:szCs w:val="22"/>
        </w:rPr>
        <w:t>EMO</w:t>
      </w:r>
      <w:r w:rsidRPr="00F24066">
        <w:rPr>
          <w:rFonts w:asciiTheme="minorHAnsi" w:hAnsiTheme="minorHAnsi" w:cstheme="minorHAnsi"/>
          <w:sz w:val="22"/>
          <w:szCs w:val="22"/>
        </w:rPr>
        <w:t xml:space="preserve">, la retenue de garantie </w:t>
      </w:r>
      <w:r w:rsidR="003F1D1F" w:rsidRPr="00F24066">
        <w:rPr>
          <w:rFonts w:asciiTheme="minorHAnsi" w:hAnsiTheme="minorHAnsi" w:cstheme="minorHAnsi"/>
          <w:sz w:val="22"/>
          <w:szCs w:val="22"/>
        </w:rPr>
        <w:t>n’est pas prévue dans le cadre du présent appel d’offres</w:t>
      </w:r>
      <w:r w:rsidRPr="00F24066">
        <w:rPr>
          <w:rFonts w:asciiTheme="minorHAnsi" w:hAnsiTheme="minorHAnsi" w:cstheme="minorHAnsi"/>
          <w:sz w:val="22"/>
          <w:szCs w:val="22"/>
        </w:rPr>
        <w:t>.</w:t>
      </w:r>
      <w:r w:rsidRPr="00C24C11">
        <w:rPr>
          <w:rFonts w:asciiTheme="minorHAnsi" w:hAnsiTheme="minorHAnsi" w:cstheme="minorHAnsi"/>
          <w:sz w:val="22"/>
          <w:szCs w:val="22"/>
        </w:rPr>
        <w:t xml:space="preserve"> </w:t>
      </w:r>
    </w:p>
    <w:p w14:paraId="2D42D3EB" w14:textId="77777777" w:rsidR="00F81FC9" w:rsidRPr="00C24C11" w:rsidRDefault="00F81FC9" w:rsidP="00B00487">
      <w:pPr>
        <w:autoSpaceDE w:val="0"/>
        <w:autoSpaceDN w:val="0"/>
        <w:adjustRightInd w:val="0"/>
        <w:jc w:val="both"/>
        <w:rPr>
          <w:rFonts w:asciiTheme="minorHAnsi" w:hAnsiTheme="minorHAnsi" w:cstheme="minorHAnsi"/>
          <w:color w:val="C45911" w:themeColor="accent2" w:themeShade="BF"/>
          <w:sz w:val="22"/>
          <w:szCs w:val="22"/>
          <w:highlight w:val="yellow"/>
        </w:rPr>
      </w:pPr>
    </w:p>
    <w:p w14:paraId="277FBC5B" w14:textId="47E948FE" w:rsidR="0000108C" w:rsidRPr="00C24C11" w:rsidRDefault="0000108C" w:rsidP="0000108C">
      <w:pPr>
        <w:widowControl w:val="0"/>
        <w:autoSpaceDE w:val="0"/>
        <w:autoSpaceDN w:val="0"/>
        <w:adjustRightInd w:val="0"/>
        <w:jc w:val="both"/>
        <w:rPr>
          <w:rFonts w:asciiTheme="minorHAnsi" w:hAnsiTheme="minorHAnsi" w:cstheme="minorHAnsi"/>
          <w:b/>
          <w:sz w:val="22"/>
          <w:szCs w:val="22"/>
          <w:u w:val="single"/>
        </w:rPr>
      </w:pPr>
      <w:r w:rsidRPr="00C24C11">
        <w:rPr>
          <w:rFonts w:asciiTheme="minorHAnsi" w:hAnsiTheme="minorHAnsi" w:cstheme="minorHAnsi"/>
          <w:b/>
          <w:sz w:val="22"/>
          <w:szCs w:val="22"/>
          <w:u w:val="single"/>
        </w:rPr>
        <w:t xml:space="preserve">ARTICLE </w:t>
      </w:r>
      <w:r w:rsidR="00A441CF" w:rsidRPr="00C24C11">
        <w:rPr>
          <w:rFonts w:asciiTheme="minorHAnsi" w:hAnsiTheme="minorHAnsi" w:cstheme="minorHAnsi"/>
          <w:b/>
          <w:sz w:val="22"/>
          <w:szCs w:val="22"/>
          <w:u w:val="single"/>
        </w:rPr>
        <w:t>1</w:t>
      </w:r>
      <w:r w:rsidR="003C0235">
        <w:rPr>
          <w:rFonts w:asciiTheme="minorHAnsi" w:hAnsiTheme="minorHAnsi" w:cstheme="minorHAnsi"/>
          <w:b/>
          <w:sz w:val="22"/>
          <w:szCs w:val="22"/>
          <w:u w:val="single"/>
        </w:rPr>
        <w:t>6</w:t>
      </w:r>
      <w:r w:rsidR="001B70AD" w:rsidRPr="00C24C11">
        <w:rPr>
          <w:rFonts w:asciiTheme="minorHAnsi" w:hAnsiTheme="minorHAnsi" w:cstheme="minorHAnsi"/>
          <w:b/>
          <w:sz w:val="22"/>
          <w:szCs w:val="22"/>
          <w:u w:val="single"/>
        </w:rPr>
        <w:t xml:space="preserve"> </w:t>
      </w:r>
      <w:r w:rsidRPr="00C24C11">
        <w:rPr>
          <w:rFonts w:asciiTheme="minorHAnsi" w:hAnsiTheme="minorHAnsi" w:cstheme="minorHAnsi"/>
          <w:b/>
          <w:sz w:val="22"/>
          <w:szCs w:val="22"/>
          <w:u w:val="single"/>
        </w:rPr>
        <w:t>: RESPECT DE LA CONFIDENTIALITE, SECURITE DES INFORMATIONS ET ROTECTION DES DONNEES PERSONNELLES</w:t>
      </w:r>
    </w:p>
    <w:p w14:paraId="6A69BA82" w14:textId="77777777" w:rsidR="0000108C" w:rsidRPr="00C24C11" w:rsidRDefault="0000108C" w:rsidP="0000108C">
      <w:pPr>
        <w:widowControl w:val="0"/>
        <w:autoSpaceDE w:val="0"/>
        <w:autoSpaceDN w:val="0"/>
        <w:adjustRightInd w:val="0"/>
        <w:rPr>
          <w:rFonts w:asciiTheme="minorHAnsi" w:hAnsiTheme="minorHAnsi" w:cstheme="minorHAnsi"/>
          <w:b/>
          <w:sz w:val="22"/>
          <w:szCs w:val="22"/>
          <w:u w:val="single"/>
        </w:rPr>
      </w:pPr>
    </w:p>
    <w:p w14:paraId="1B5D2FAC" w14:textId="77777777" w:rsidR="00725F78" w:rsidRPr="00C24C11" w:rsidRDefault="00725F78" w:rsidP="00725F78">
      <w:pPr>
        <w:autoSpaceDE w:val="0"/>
        <w:autoSpaceDN w:val="0"/>
        <w:adjustRightInd w:val="0"/>
        <w:jc w:val="both"/>
        <w:rPr>
          <w:rFonts w:asciiTheme="minorHAnsi" w:hAnsiTheme="minorHAnsi" w:cstheme="minorHAnsi"/>
          <w:sz w:val="22"/>
          <w:szCs w:val="22"/>
        </w:rPr>
      </w:pPr>
      <w:r w:rsidRPr="00C24C11">
        <w:rPr>
          <w:rFonts w:asciiTheme="minorHAnsi" w:hAnsiTheme="minorHAnsi" w:cstheme="minorHAnsi"/>
          <w:sz w:val="22"/>
          <w:szCs w:val="22"/>
        </w:rPr>
        <w:t>Le titulaire doit s’engager à respecter le principe de confidentialité et ce, par rapport aux informations qui lui seront communiquées éventuellement par l’ANRT et les autres intervenants dans le cadre de cette prestation.</w:t>
      </w:r>
    </w:p>
    <w:p w14:paraId="60FA8790" w14:textId="77777777" w:rsidR="00725F78" w:rsidRPr="00C24C11" w:rsidRDefault="00725F78" w:rsidP="00725F78">
      <w:pPr>
        <w:autoSpaceDE w:val="0"/>
        <w:autoSpaceDN w:val="0"/>
        <w:adjustRightInd w:val="0"/>
        <w:jc w:val="both"/>
        <w:rPr>
          <w:rFonts w:asciiTheme="minorHAnsi" w:hAnsiTheme="minorHAnsi" w:cstheme="minorHAnsi"/>
          <w:sz w:val="22"/>
          <w:szCs w:val="22"/>
        </w:rPr>
      </w:pPr>
    </w:p>
    <w:p w14:paraId="062F945B" w14:textId="77777777" w:rsidR="00725F78" w:rsidRPr="00C24C11" w:rsidRDefault="00725F78" w:rsidP="00725F78">
      <w:pPr>
        <w:autoSpaceDE w:val="0"/>
        <w:autoSpaceDN w:val="0"/>
        <w:adjustRightInd w:val="0"/>
        <w:jc w:val="both"/>
        <w:rPr>
          <w:rFonts w:asciiTheme="minorHAnsi" w:hAnsiTheme="minorHAnsi" w:cstheme="minorHAnsi"/>
          <w:sz w:val="22"/>
          <w:szCs w:val="22"/>
        </w:rPr>
      </w:pPr>
      <w:r w:rsidRPr="00C24C11">
        <w:rPr>
          <w:rFonts w:asciiTheme="minorHAnsi" w:hAnsiTheme="minorHAnsi" w:cstheme="minorHAnsi"/>
          <w:sz w:val="22"/>
          <w:szCs w:val="22"/>
        </w:rPr>
        <w:t>Ce dernier devra aussi veiller au respect des dispositions de la loi n°09/08 relative à la protection des données personnelles dans le cadre de l’exécution des prestations objets du marché. Ce dernier ne devra en aucun cas conserver ces informations (stockage ou traitement) ou en faire usage pour son propre compte ou pour le compte d’un tiers.</w:t>
      </w:r>
    </w:p>
    <w:p w14:paraId="6A5B0FE4" w14:textId="77777777" w:rsidR="00725F78" w:rsidRPr="00C24C11" w:rsidRDefault="00725F78" w:rsidP="00725F78">
      <w:pPr>
        <w:autoSpaceDE w:val="0"/>
        <w:autoSpaceDN w:val="0"/>
        <w:adjustRightInd w:val="0"/>
        <w:jc w:val="both"/>
        <w:rPr>
          <w:rFonts w:asciiTheme="minorHAnsi" w:hAnsiTheme="minorHAnsi" w:cstheme="minorHAnsi"/>
          <w:sz w:val="22"/>
          <w:szCs w:val="22"/>
        </w:rPr>
      </w:pPr>
    </w:p>
    <w:p w14:paraId="427D9DCE" w14:textId="77777777" w:rsidR="00725F78" w:rsidRPr="00C24C11" w:rsidRDefault="00725F78" w:rsidP="00725F78">
      <w:pPr>
        <w:autoSpaceDE w:val="0"/>
        <w:autoSpaceDN w:val="0"/>
        <w:adjustRightInd w:val="0"/>
        <w:jc w:val="both"/>
        <w:rPr>
          <w:rFonts w:asciiTheme="minorHAnsi" w:hAnsiTheme="minorHAnsi" w:cstheme="minorHAnsi"/>
          <w:sz w:val="22"/>
          <w:szCs w:val="22"/>
        </w:rPr>
      </w:pPr>
      <w:r w:rsidRPr="00C24C11">
        <w:rPr>
          <w:rFonts w:asciiTheme="minorHAnsi" w:hAnsiTheme="minorHAnsi" w:cstheme="minorHAnsi"/>
          <w:sz w:val="22"/>
          <w:szCs w:val="22"/>
        </w:rPr>
        <w:t>Les données à caractère personnel, traitées par l’ANRT dans le cadre du marché issu du présent appel d’offres, sont utilisées pour les besoins de l’étude des offres et, le cas échéant, le suivi du marché.</w:t>
      </w:r>
    </w:p>
    <w:p w14:paraId="681BCAF7" w14:textId="77777777" w:rsidR="00725F78" w:rsidRPr="00C24C11" w:rsidRDefault="00725F78" w:rsidP="00725F78">
      <w:pPr>
        <w:autoSpaceDE w:val="0"/>
        <w:autoSpaceDN w:val="0"/>
        <w:adjustRightInd w:val="0"/>
        <w:jc w:val="both"/>
        <w:rPr>
          <w:rFonts w:asciiTheme="minorHAnsi" w:hAnsiTheme="minorHAnsi" w:cstheme="minorHAnsi"/>
          <w:sz w:val="22"/>
          <w:szCs w:val="22"/>
        </w:rPr>
      </w:pPr>
    </w:p>
    <w:p w14:paraId="0D464B7D" w14:textId="77777777" w:rsidR="00725F78" w:rsidRPr="00C24C11" w:rsidRDefault="00725F78" w:rsidP="00725F78">
      <w:pPr>
        <w:autoSpaceDE w:val="0"/>
        <w:autoSpaceDN w:val="0"/>
        <w:adjustRightInd w:val="0"/>
        <w:jc w:val="both"/>
        <w:rPr>
          <w:rFonts w:asciiTheme="minorHAnsi" w:hAnsiTheme="minorHAnsi" w:cstheme="minorHAnsi"/>
          <w:sz w:val="22"/>
          <w:szCs w:val="22"/>
        </w:rPr>
      </w:pPr>
      <w:r w:rsidRPr="00C24C11">
        <w:rPr>
          <w:rFonts w:asciiTheme="minorHAnsi" w:hAnsiTheme="minorHAnsi" w:cstheme="minorHAnsi"/>
          <w:sz w:val="22"/>
          <w:szCs w:val="22"/>
        </w:rPr>
        <w:t>Les soumissionnaires et le titulaire disposent d’un droit d’accès, de rectification et d’opposition, pour des motifs légitimes, sur les données les concernant, conformément à la réglementation en vigueur. Pour exercer ce droit, ils doivent s’adresser :</w:t>
      </w:r>
    </w:p>
    <w:p w14:paraId="5CCAA126" w14:textId="77777777" w:rsidR="00725F78" w:rsidRPr="00C24C11" w:rsidRDefault="00725F78" w:rsidP="003801AE">
      <w:pPr>
        <w:pStyle w:val="Paragraphedeliste"/>
        <w:numPr>
          <w:ilvl w:val="0"/>
          <w:numId w:val="14"/>
        </w:numPr>
        <w:autoSpaceDE w:val="0"/>
        <w:autoSpaceDN w:val="0"/>
        <w:adjustRightInd w:val="0"/>
        <w:contextualSpacing/>
        <w:jc w:val="both"/>
        <w:rPr>
          <w:rFonts w:asciiTheme="minorHAnsi" w:hAnsiTheme="minorHAnsi" w:cstheme="minorHAnsi"/>
        </w:rPr>
      </w:pPr>
      <w:proofErr w:type="gramStart"/>
      <w:r w:rsidRPr="00C24C11">
        <w:rPr>
          <w:rFonts w:asciiTheme="minorHAnsi" w:hAnsiTheme="minorHAnsi" w:cstheme="minorHAnsi"/>
        </w:rPr>
        <w:t>par</w:t>
      </w:r>
      <w:proofErr w:type="gramEnd"/>
      <w:r w:rsidRPr="00C24C11">
        <w:rPr>
          <w:rFonts w:asciiTheme="minorHAnsi" w:hAnsiTheme="minorHAnsi" w:cstheme="minorHAnsi"/>
        </w:rPr>
        <w:t xml:space="preserve"> voie postale à : Secrétaire Général de l’ANRT, Centre d'affaires, Boulevard Ar-Ryad, Hay Riad – BP:2939, Rabat.</w:t>
      </w:r>
    </w:p>
    <w:p w14:paraId="6495051F" w14:textId="77777777" w:rsidR="00725F78" w:rsidRPr="00C24C11" w:rsidRDefault="00725F78" w:rsidP="003801AE">
      <w:pPr>
        <w:pStyle w:val="Paragraphedeliste"/>
        <w:numPr>
          <w:ilvl w:val="0"/>
          <w:numId w:val="14"/>
        </w:numPr>
        <w:autoSpaceDE w:val="0"/>
        <w:autoSpaceDN w:val="0"/>
        <w:adjustRightInd w:val="0"/>
        <w:contextualSpacing/>
        <w:jc w:val="both"/>
        <w:rPr>
          <w:rFonts w:asciiTheme="minorHAnsi" w:hAnsiTheme="minorHAnsi" w:cstheme="minorHAnsi"/>
        </w:rPr>
      </w:pPr>
      <w:proofErr w:type="gramStart"/>
      <w:r w:rsidRPr="00C24C11">
        <w:rPr>
          <w:rFonts w:asciiTheme="minorHAnsi" w:hAnsiTheme="minorHAnsi" w:cstheme="minorHAnsi"/>
        </w:rPr>
        <w:t>ou</w:t>
      </w:r>
      <w:proofErr w:type="gramEnd"/>
      <w:r w:rsidRPr="00C24C11">
        <w:rPr>
          <w:rFonts w:asciiTheme="minorHAnsi" w:hAnsiTheme="minorHAnsi" w:cstheme="minorHAnsi"/>
        </w:rPr>
        <w:t xml:space="preserve"> par courrier électronique à : </w:t>
      </w:r>
      <w:hyperlink r:id="rId9" w:history="1">
        <w:r w:rsidRPr="00C24C11">
          <w:rPr>
            <w:rFonts w:asciiTheme="minorHAnsi" w:hAnsiTheme="minorHAnsi" w:cstheme="minorHAnsi"/>
          </w:rPr>
          <w:t>ao-DP-anrt@anrt.ma</w:t>
        </w:r>
      </w:hyperlink>
      <w:r w:rsidRPr="00C24C11">
        <w:rPr>
          <w:rFonts w:asciiTheme="minorHAnsi" w:hAnsiTheme="minorHAnsi" w:cstheme="minorHAnsi"/>
        </w:rPr>
        <w:t>.</w:t>
      </w:r>
    </w:p>
    <w:p w14:paraId="43F259B1" w14:textId="77777777" w:rsidR="00725F78" w:rsidRPr="00C24C11" w:rsidRDefault="00725F78" w:rsidP="00725F78">
      <w:pPr>
        <w:pStyle w:val="Paragraphedeliste"/>
        <w:autoSpaceDE w:val="0"/>
        <w:autoSpaceDN w:val="0"/>
        <w:adjustRightInd w:val="0"/>
        <w:jc w:val="both"/>
        <w:rPr>
          <w:rFonts w:asciiTheme="minorHAnsi" w:hAnsiTheme="minorHAnsi" w:cstheme="minorHAnsi"/>
        </w:rPr>
      </w:pPr>
    </w:p>
    <w:p w14:paraId="4367B690" w14:textId="77777777" w:rsidR="00725F78" w:rsidRPr="00C24C11" w:rsidRDefault="00725F78" w:rsidP="00725F78">
      <w:pPr>
        <w:autoSpaceDE w:val="0"/>
        <w:autoSpaceDN w:val="0"/>
        <w:adjustRightInd w:val="0"/>
        <w:jc w:val="both"/>
        <w:rPr>
          <w:rFonts w:asciiTheme="minorHAnsi" w:hAnsiTheme="minorHAnsi" w:cstheme="minorHAnsi"/>
          <w:sz w:val="22"/>
          <w:szCs w:val="22"/>
        </w:rPr>
      </w:pPr>
      <w:r w:rsidRPr="00C24C11">
        <w:rPr>
          <w:rFonts w:asciiTheme="minorHAnsi" w:hAnsiTheme="minorHAnsi" w:cstheme="minorHAnsi"/>
          <w:sz w:val="22"/>
          <w:szCs w:val="22"/>
        </w:rPr>
        <w:t xml:space="preserve">Le présent traitement est autorisé par la CNDP sous l’autorisation n°A-GF-161/2013 du 1er novembre 2013. </w:t>
      </w:r>
    </w:p>
    <w:p w14:paraId="10B1AB27" w14:textId="77777777" w:rsidR="00E60A5A" w:rsidRPr="00C24C11" w:rsidRDefault="00E60A5A" w:rsidP="005837F3">
      <w:pPr>
        <w:widowControl w:val="0"/>
        <w:autoSpaceDE w:val="0"/>
        <w:autoSpaceDN w:val="0"/>
        <w:adjustRightInd w:val="0"/>
        <w:rPr>
          <w:rFonts w:asciiTheme="minorHAnsi" w:hAnsiTheme="minorHAnsi" w:cstheme="minorHAnsi"/>
          <w:b/>
          <w:sz w:val="22"/>
          <w:szCs w:val="22"/>
          <w:u w:val="single"/>
        </w:rPr>
      </w:pPr>
    </w:p>
    <w:p w14:paraId="5068A6C6" w14:textId="77777777" w:rsidR="00D547C8" w:rsidRDefault="00D547C8" w:rsidP="00E60A5A">
      <w:pPr>
        <w:widowControl w:val="0"/>
        <w:autoSpaceDE w:val="0"/>
        <w:autoSpaceDN w:val="0"/>
        <w:adjustRightInd w:val="0"/>
        <w:rPr>
          <w:rFonts w:asciiTheme="minorHAnsi" w:hAnsiTheme="minorHAnsi" w:cstheme="minorHAnsi"/>
          <w:b/>
          <w:sz w:val="22"/>
          <w:szCs w:val="22"/>
          <w:u w:val="single"/>
        </w:rPr>
      </w:pPr>
    </w:p>
    <w:p w14:paraId="00ED2071" w14:textId="12E0AD65" w:rsidR="00E60A5A" w:rsidRPr="00C24C11" w:rsidRDefault="00E60A5A" w:rsidP="00E60A5A">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ARTICLE 1</w:t>
      </w:r>
      <w:r w:rsidR="003C0235">
        <w:rPr>
          <w:rFonts w:asciiTheme="minorHAnsi" w:hAnsiTheme="minorHAnsi" w:cstheme="minorHAnsi"/>
          <w:b/>
          <w:sz w:val="22"/>
          <w:szCs w:val="22"/>
          <w:u w:val="single"/>
        </w:rPr>
        <w:t>7</w:t>
      </w:r>
      <w:r w:rsidRPr="00C24C11">
        <w:rPr>
          <w:rFonts w:asciiTheme="minorHAnsi" w:hAnsiTheme="minorHAnsi" w:cstheme="minorHAnsi"/>
          <w:b/>
          <w:sz w:val="22"/>
          <w:szCs w:val="22"/>
          <w:u w:val="single"/>
        </w:rPr>
        <w:t xml:space="preserve"> : DUREE DU MARCHE</w:t>
      </w:r>
    </w:p>
    <w:p w14:paraId="240230B2" w14:textId="77777777" w:rsidR="00E60A5A" w:rsidRPr="00C24C11" w:rsidRDefault="00E60A5A" w:rsidP="00E60A5A">
      <w:pPr>
        <w:jc w:val="both"/>
        <w:rPr>
          <w:rFonts w:asciiTheme="minorHAnsi" w:hAnsiTheme="minorHAnsi" w:cstheme="minorHAnsi"/>
          <w:sz w:val="22"/>
          <w:szCs w:val="22"/>
          <w:highlight w:val="lightGray"/>
        </w:rPr>
      </w:pPr>
    </w:p>
    <w:p w14:paraId="0312E580" w14:textId="4D766061" w:rsidR="00E60A5A" w:rsidRPr="00C24C11" w:rsidRDefault="00E60A5A" w:rsidP="00E60A5A">
      <w:pPr>
        <w:jc w:val="both"/>
        <w:rPr>
          <w:rFonts w:asciiTheme="minorHAnsi" w:hAnsiTheme="minorHAnsi" w:cstheme="minorHAnsi"/>
          <w:sz w:val="22"/>
          <w:szCs w:val="22"/>
        </w:rPr>
      </w:pPr>
      <w:r w:rsidRPr="00F24066">
        <w:rPr>
          <w:rFonts w:asciiTheme="minorHAnsi" w:hAnsiTheme="minorHAnsi" w:cstheme="minorHAnsi"/>
          <w:sz w:val="22"/>
          <w:szCs w:val="22"/>
        </w:rPr>
        <w:t xml:space="preserve">Le délai d’exécution du marché est </w:t>
      </w:r>
      <w:r w:rsidR="00444880">
        <w:rPr>
          <w:rFonts w:asciiTheme="minorHAnsi" w:hAnsiTheme="minorHAnsi" w:cstheme="minorHAnsi"/>
          <w:sz w:val="22"/>
          <w:szCs w:val="22"/>
        </w:rPr>
        <w:t>fixé à</w:t>
      </w:r>
      <w:r w:rsidRPr="00F24066">
        <w:rPr>
          <w:rFonts w:asciiTheme="minorHAnsi" w:hAnsiTheme="minorHAnsi" w:cstheme="minorHAnsi"/>
          <w:sz w:val="22"/>
          <w:szCs w:val="22"/>
        </w:rPr>
        <w:t xml:space="preserve"> 1</w:t>
      </w:r>
      <w:r w:rsidR="00B046A0" w:rsidRPr="00F24066">
        <w:rPr>
          <w:rFonts w:asciiTheme="minorHAnsi" w:hAnsiTheme="minorHAnsi" w:cstheme="minorHAnsi"/>
          <w:sz w:val="22"/>
          <w:szCs w:val="22"/>
        </w:rPr>
        <w:t>6</w:t>
      </w:r>
      <w:r w:rsidRPr="00F24066">
        <w:rPr>
          <w:rFonts w:asciiTheme="minorHAnsi" w:hAnsiTheme="minorHAnsi" w:cstheme="minorHAnsi"/>
          <w:sz w:val="22"/>
          <w:szCs w:val="22"/>
        </w:rPr>
        <w:t xml:space="preserve"> mois</w:t>
      </w:r>
      <w:r w:rsidR="001002BF">
        <w:rPr>
          <w:rFonts w:asciiTheme="minorHAnsi" w:hAnsiTheme="minorHAnsi" w:cstheme="minorHAnsi"/>
          <w:sz w:val="22"/>
          <w:szCs w:val="22"/>
        </w:rPr>
        <w:t xml:space="preserve"> à compter de la date de l’ordre de service de commencement</w:t>
      </w:r>
      <w:r w:rsidRPr="00F24066">
        <w:rPr>
          <w:rFonts w:asciiTheme="minorHAnsi" w:hAnsiTheme="minorHAnsi" w:cstheme="minorHAnsi"/>
          <w:sz w:val="22"/>
          <w:szCs w:val="22"/>
        </w:rPr>
        <w:t xml:space="preserve"> </w:t>
      </w:r>
      <w:r w:rsidR="005E5A6C" w:rsidRPr="00F24066">
        <w:rPr>
          <w:rFonts w:asciiTheme="minorHAnsi" w:hAnsiTheme="minorHAnsi" w:cstheme="minorHAnsi"/>
          <w:sz w:val="22"/>
          <w:szCs w:val="22"/>
        </w:rPr>
        <w:t>et ce, conformément aux dispositions de l’article 1</w:t>
      </w:r>
      <w:r w:rsidR="00DA6E0A" w:rsidRPr="00F24066">
        <w:rPr>
          <w:rFonts w:asciiTheme="minorHAnsi" w:hAnsiTheme="minorHAnsi" w:cstheme="minorHAnsi"/>
          <w:sz w:val="22"/>
          <w:szCs w:val="22"/>
        </w:rPr>
        <w:t>8</w:t>
      </w:r>
      <w:r w:rsidR="005E5A6C" w:rsidRPr="00F24066">
        <w:rPr>
          <w:rFonts w:asciiTheme="minorHAnsi" w:hAnsiTheme="minorHAnsi" w:cstheme="minorHAnsi"/>
          <w:sz w:val="22"/>
          <w:szCs w:val="22"/>
        </w:rPr>
        <w:t xml:space="preserve"> ci-après</w:t>
      </w:r>
      <w:r w:rsidRPr="00F24066">
        <w:rPr>
          <w:rFonts w:asciiTheme="minorHAnsi" w:hAnsiTheme="minorHAnsi" w:cstheme="minorHAnsi"/>
          <w:sz w:val="22"/>
          <w:szCs w:val="22"/>
        </w:rPr>
        <w:t>.</w:t>
      </w:r>
    </w:p>
    <w:p w14:paraId="0BEC3D02" w14:textId="77777777" w:rsidR="00E60A5A" w:rsidRPr="00C24C11" w:rsidRDefault="00E60A5A" w:rsidP="005837F3">
      <w:pPr>
        <w:widowControl w:val="0"/>
        <w:autoSpaceDE w:val="0"/>
        <w:autoSpaceDN w:val="0"/>
        <w:adjustRightInd w:val="0"/>
        <w:rPr>
          <w:rFonts w:asciiTheme="minorHAnsi" w:hAnsiTheme="minorHAnsi" w:cstheme="minorHAnsi"/>
          <w:b/>
          <w:sz w:val="22"/>
          <w:szCs w:val="22"/>
          <w:u w:val="single"/>
        </w:rPr>
      </w:pPr>
    </w:p>
    <w:p w14:paraId="24BC15CA" w14:textId="450351B5" w:rsidR="00772825" w:rsidRPr="00C24C11" w:rsidRDefault="00772825" w:rsidP="005837F3">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 xml:space="preserve">ARTICLE </w:t>
      </w:r>
      <w:r w:rsidR="001C449E" w:rsidRPr="00C24C11">
        <w:rPr>
          <w:rFonts w:asciiTheme="minorHAnsi" w:hAnsiTheme="minorHAnsi" w:cstheme="minorHAnsi"/>
          <w:b/>
          <w:sz w:val="22"/>
          <w:szCs w:val="22"/>
          <w:u w:val="single"/>
        </w:rPr>
        <w:t>1</w:t>
      </w:r>
      <w:r w:rsidR="003C0235">
        <w:rPr>
          <w:rFonts w:asciiTheme="minorHAnsi" w:hAnsiTheme="minorHAnsi" w:cstheme="minorHAnsi"/>
          <w:b/>
          <w:sz w:val="22"/>
          <w:szCs w:val="22"/>
          <w:u w:val="single"/>
        </w:rPr>
        <w:t>8</w:t>
      </w:r>
      <w:r w:rsidRPr="00C24C11">
        <w:rPr>
          <w:rFonts w:asciiTheme="minorHAnsi" w:hAnsiTheme="minorHAnsi" w:cstheme="minorHAnsi"/>
          <w:b/>
          <w:sz w:val="22"/>
          <w:szCs w:val="22"/>
          <w:u w:val="single"/>
        </w:rPr>
        <w:t xml:space="preserve"> : DELAI D’EXECUTION </w:t>
      </w:r>
    </w:p>
    <w:p w14:paraId="5745E102" w14:textId="77777777" w:rsidR="00820FBC" w:rsidRPr="00C24C11" w:rsidRDefault="00820FBC" w:rsidP="00820FBC">
      <w:pPr>
        <w:autoSpaceDE w:val="0"/>
        <w:autoSpaceDN w:val="0"/>
        <w:adjustRightInd w:val="0"/>
        <w:jc w:val="both"/>
        <w:rPr>
          <w:rFonts w:asciiTheme="minorHAnsi" w:hAnsiTheme="minorHAnsi" w:cstheme="minorHAnsi"/>
          <w:sz w:val="22"/>
          <w:szCs w:val="22"/>
        </w:rPr>
      </w:pPr>
    </w:p>
    <w:p w14:paraId="6D1DD581" w14:textId="6C577392" w:rsidR="00E1225C" w:rsidRPr="00321575" w:rsidRDefault="00820FBC" w:rsidP="003801AE">
      <w:pPr>
        <w:pStyle w:val="Paragraphedeliste"/>
        <w:numPr>
          <w:ilvl w:val="0"/>
          <w:numId w:val="19"/>
        </w:numPr>
        <w:autoSpaceDE w:val="0"/>
        <w:autoSpaceDN w:val="0"/>
        <w:adjustRightInd w:val="0"/>
        <w:jc w:val="both"/>
        <w:rPr>
          <w:rFonts w:asciiTheme="minorHAnsi" w:hAnsiTheme="minorHAnsi" w:cstheme="minorHAnsi"/>
        </w:rPr>
      </w:pPr>
      <w:r w:rsidRPr="00321575">
        <w:rPr>
          <w:rFonts w:asciiTheme="minorHAnsi" w:hAnsiTheme="minorHAnsi" w:cstheme="minorHAnsi"/>
        </w:rPr>
        <w:t xml:space="preserve">Le délai global d’exécution </w:t>
      </w:r>
      <w:r w:rsidR="00321575" w:rsidRPr="00321575">
        <w:rPr>
          <w:rFonts w:asciiTheme="minorHAnsi" w:hAnsiTheme="minorHAnsi" w:cstheme="minorHAnsi"/>
        </w:rPr>
        <w:t xml:space="preserve">de </w:t>
      </w:r>
      <w:r w:rsidR="00321575" w:rsidRPr="00DF3AB9">
        <w:rPr>
          <w:rFonts w:asciiTheme="minorHAnsi" w:hAnsiTheme="minorHAnsi" w:cstheme="minorHAnsi"/>
          <w:b/>
          <w:bCs/>
        </w:rPr>
        <w:t xml:space="preserve">la phase </w:t>
      </w:r>
      <w:r w:rsidRPr="00DF3AB9">
        <w:rPr>
          <w:rFonts w:asciiTheme="minorHAnsi" w:hAnsiTheme="minorHAnsi" w:cstheme="minorHAnsi"/>
          <w:b/>
          <w:bCs/>
        </w:rPr>
        <w:t>1</w:t>
      </w:r>
      <w:r w:rsidRPr="00321575">
        <w:rPr>
          <w:rFonts w:asciiTheme="minorHAnsi" w:hAnsiTheme="minorHAnsi" w:cstheme="minorHAnsi"/>
        </w:rPr>
        <w:t xml:space="preserve"> est fixé à </w:t>
      </w:r>
      <w:r w:rsidR="00321575" w:rsidRPr="00321575">
        <w:rPr>
          <w:rFonts w:asciiTheme="minorHAnsi" w:hAnsiTheme="minorHAnsi" w:cstheme="minorHAnsi"/>
          <w:b/>
          <w:bCs/>
        </w:rPr>
        <w:t>quinze</w:t>
      </w:r>
      <w:r w:rsidRPr="00321575">
        <w:rPr>
          <w:rFonts w:asciiTheme="minorHAnsi" w:hAnsiTheme="minorHAnsi" w:cstheme="minorHAnsi"/>
          <w:b/>
          <w:bCs/>
        </w:rPr>
        <w:t xml:space="preserve"> (</w:t>
      </w:r>
      <w:r w:rsidR="00321575" w:rsidRPr="00321575">
        <w:rPr>
          <w:rFonts w:asciiTheme="minorHAnsi" w:hAnsiTheme="minorHAnsi" w:cstheme="minorHAnsi"/>
          <w:b/>
          <w:bCs/>
        </w:rPr>
        <w:t>15</w:t>
      </w:r>
      <w:r w:rsidRPr="00321575">
        <w:rPr>
          <w:rFonts w:asciiTheme="minorHAnsi" w:hAnsiTheme="minorHAnsi" w:cstheme="minorHAnsi"/>
          <w:b/>
          <w:bCs/>
        </w:rPr>
        <w:t xml:space="preserve">) </w:t>
      </w:r>
      <w:r w:rsidR="00321575" w:rsidRPr="00321575">
        <w:rPr>
          <w:rFonts w:asciiTheme="minorHAnsi" w:hAnsiTheme="minorHAnsi" w:cstheme="minorHAnsi"/>
          <w:b/>
          <w:bCs/>
        </w:rPr>
        <w:t>jours</w:t>
      </w:r>
      <w:r w:rsidRPr="00321575">
        <w:rPr>
          <w:rFonts w:asciiTheme="minorHAnsi" w:hAnsiTheme="minorHAnsi" w:cstheme="minorHAnsi"/>
        </w:rPr>
        <w:t xml:space="preserve">, hors délais de validation et d’arrêts de service.  </w:t>
      </w:r>
    </w:p>
    <w:p w14:paraId="51FBB37A" w14:textId="35F027C0" w:rsidR="00321575" w:rsidRDefault="00820FBC" w:rsidP="003801AE">
      <w:pPr>
        <w:pStyle w:val="Paragraphedeliste"/>
        <w:numPr>
          <w:ilvl w:val="0"/>
          <w:numId w:val="19"/>
        </w:numPr>
        <w:autoSpaceDE w:val="0"/>
        <w:autoSpaceDN w:val="0"/>
        <w:adjustRightInd w:val="0"/>
        <w:jc w:val="both"/>
        <w:rPr>
          <w:rFonts w:asciiTheme="minorHAnsi" w:hAnsiTheme="minorHAnsi" w:cstheme="minorHAnsi"/>
        </w:rPr>
      </w:pPr>
      <w:r w:rsidRPr="00C24C11">
        <w:rPr>
          <w:rFonts w:asciiTheme="minorHAnsi" w:hAnsiTheme="minorHAnsi" w:cstheme="minorHAnsi"/>
        </w:rPr>
        <w:t xml:space="preserve"> </w:t>
      </w:r>
      <w:r w:rsidR="00321575" w:rsidRPr="00321575">
        <w:rPr>
          <w:rFonts w:asciiTheme="minorHAnsi" w:hAnsiTheme="minorHAnsi" w:cstheme="minorHAnsi"/>
        </w:rPr>
        <w:t xml:space="preserve">Le délai global d’exécution de </w:t>
      </w:r>
      <w:r w:rsidR="00321575" w:rsidRPr="00DF3AB9">
        <w:rPr>
          <w:rFonts w:asciiTheme="minorHAnsi" w:hAnsiTheme="minorHAnsi" w:cstheme="minorHAnsi"/>
          <w:b/>
          <w:bCs/>
        </w:rPr>
        <w:t>la phase 2</w:t>
      </w:r>
      <w:r w:rsidR="00321575" w:rsidRPr="00321575">
        <w:rPr>
          <w:rFonts w:asciiTheme="minorHAnsi" w:hAnsiTheme="minorHAnsi" w:cstheme="minorHAnsi"/>
        </w:rPr>
        <w:t xml:space="preserve"> est fixé à </w:t>
      </w:r>
      <w:r w:rsidR="00321575" w:rsidRPr="00321575">
        <w:rPr>
          <w:rFonts w:asciiTheme="minorHAnsi" w:hAnsiTheme="minorHAnsi" w:cstheme="minorHAnsi"/>
          <w:b/>
          <w:bCs/>
        </w:rPr>
        <w:t>quinze (15) jours</w:t>
      </w:r>
      <w:r w:rsidR="00321575" w:rsidRPr="00321575">
        <w:rPr>
          <w:rFonts w:asciiTheme="minorHAnsi" w:hAnsiTheme="minorHAnsi" w:cstheme="minorHAnsi"/>
        </w:rPr>
        <w:t xml:space="preserve">, hors délais de validation et d’arrêts de service.  </w:t>
      </w:r>
    </w:p>
    <w:p w14:paraId="63B4D15D" w14:textId="72EE97BA" w:rsidR="00321575" w:rsidRPr="00321575" w:rsidRDefault="00321575" w:rsidP="003801AE">
      <w:pPr>
        <w:pStyle w:val="Paragraphedeliste"/>
        <w:numPr>
          <w:ilvl w:val="0"/>
          <w:numId w:val="19"/>
        </w:numPr>
        <w:autoSpaceDE w:val="0"/>
        <w:autoSpaceDN w:val="0"/>
        <w:adjustRightInd w:val="0"/>
        <w:jc w:val="both"/>
        <w:rPr>
          <w:rFonts w:asciiTheme="minorHAnsi" w:hAnsiTheme="minorHAnsi" w:cstheme="minorHAnsi"/>
        </w:rPr>
      </w:pPr>
      <w:r w:rsidRPr="00321575">
        <w:rPr>
          <w:rFonts w:asciiTheme="minorHAnsi" w:hAnsiTheme="minorHAnsi" w:cstheme="minorHAnsi"/>
        </w:rPr>
        <w:t xml:space="preserve">Le délai global d’exécution de </w:t>
      </w:r>
      <w:r w:rsidRPr="00DF3AB9">
        <w:rPr>
          <w:rFonts w:asciiTheme="minorHAnsi" w:hAnsiTheme="minorHAnsi" w:cstheme="minorHAnsi"/>
          <w:b/>
          <w:bCs/>
        </w:rPr>
        <w:t>la phase 3</w:t>
      </w:r>
      <w:r w:rsidRPr="00321575">
        <w:rPr>
          <w:rFonts w:asciiTheme="minorHAnsi" w:hAnsiTheme="minorHAnsi" w:cstheme="minorHAnsi"/>
        </w:rPr>
        <w:t xml:space="preserve"> est fixé à </w:t>
      </w:r>
      <w:r w:rsidRPr="00321575">
        <w:rPr>
          <w:rFonts w:asciiTheme="minorHAnsi" w:hAnsiTheme="minorHAnsi" w:cstheme="minorHAnsi"/>
          <w:b/>
          <w:bCs/>
        </w:rPr>
        <w:t>quatre-vingt-dix (</w:t>
      </w:r>
      <w:r>
        <w:rPr>
          <w:rFonts w:asciiTheme="minorHAnsi" w:hAnsiTheme="minorHAnsi" w:cstheme="minorHAnsi"/>
          <w:b/>
          <w:bCs/>
        </w:rPr>
        <w:t>90</w:t>
      </w:r>
      <w:r w:rsidRPr="00321575">
        <w:rPr>
          <w:rFonts w:asciiTheme="minorHAnsi" w:hAnsiTheme="minorHAnsi" w:cstheme="minorHAnsi"/>
          <w:b/>
          <w:bCs/>
        </w:rPr>
        <w:t>) jours</w:t>
      </w:r>
      <w:r w:rsidRPr="00321575">
        <w:rPr>
          <w:rFonts w:asciiTheme="minorHAnsi" w:hAnsiTheme="minorHAnsi" w:cstheme="minorHAnsi"/>
        </w:rPr>
        <w:t xml:space="preserve">, hors délais de validation et d’arrêts de service.  </w:t>
      </w:r>
    </w:p>
    <w:p w14:paraId="01B098D7" w14:textId="69E0D743" w:rsidR="00321575" w:rsidRPr="00321575" w:rsidRDefault="00321575" w:rsidP="003801AE">
      <w:pPr>
        <w:pStyle w:val="Paragraphedeliste"/>
        <w:numPr>
          <w:ilvl w:val="0"/>
          <w:numId w:val="19"/>
        </w:numPr>
        <w:autoSpaceDE w:val="0"/>
        <w:autoSpaceDN w:val="0"/>
        <w:adjustRightInd w:val="0"/>
        <w:jc w:val="both"/>
        <w:rPr>
          <w:rFonts w:asciiTheme="minorHAnsi" w:hAnsiTheme="minorHAnsi" w:cstheme="minorHAnsi"/>
        </w:rPr>
      </w:pPr>
      <w:r w:rsidRPr="00321575">
        <w:rPr>
          <w:rFonts w:asciiTheme="minorHAnsi" w:hAnsiTheme="minorHAnsi" w:cstheme="minorHAnsi"/>
        </w:rPr>
        <w:t xml:space="preserve">Le délai global d’exécution de </w:t>
      </w:r>
      <w:r w:rsidRPr="00DF3AB9">
        <w:rPr>
          <w:rFonts w:asciiTheme="minorHAnsi" w:hAnsiTheme="minorHAnsi" w:cstheme="minorHAnsi"/>
          <w:b/>
          <w:bCs/>
        </w:rPr>
        <w:t>la phase 4</w:t>
      </w:r>
      <w:r w:rsidRPr="00321575">
        <w:rPr>
          <w:rFonts w:asciiTheme="minorHAnsi" w:hAnsiTheme="minorHAnsi" w:cstheme="minorHAnsi"/>
        </w:rPr>
        <w:t xml:space="preserve"> est fixé à </w:t>
      </w:r>
      <w:r>
        <w:rPr>
          <w:rFonts w:asciiTheme="minorHAnsi" w:hAnsiTheme="minorHAnsi" w:cstheme="minorHAnsi"/>
          <w:b/>
          <w:bCs/>
        </w:rPr>
        <w:t>trente</w:t>
      </w:r>
      <w:r w:rsidRPr="00321575">
        <w:rPr>
          <w:rFonts w:asciiTheme="minorHAnsi" w:hAnsiTheme="minorHAnsi" w:cstheme="minorHAnsi"/>
          <w:b/>
          <w:bCs/>
        </w:rPr>
        <w:t xml:space="preserve"> (</w:t>
      </w:r>
      <w:r>
        <w:rPr>
          <w:rFonts w:asciiTheme="minorHAnsi" w:hAnsiTheme="minorHAnsi" w:cstheme="minorHAnsi"/>
          <w:b/>
          <w:bCs/>
        </w:rPr>
        <w:t>30</w:t>
      </w:r>
      <w:r w:rsidRPr="00321575">
        <w:rPr>
          <w:rFonts w:asciiTheme="minorHAnsi" w:hAnsiTheme="minorHAnsi" w:cstheme="minorHAnsi"/>
          <w:b/>
          <w:bCs/>
        </w:rPr>
        <w:t>) jours</w:t>
      </w:r>
      <w:r w:rsidRPr="00321575">
        <w:rPr>
          <w:rFonts w:asciiTheme="minorHAnsi" w:hAnsiTheme="minorHAnsi" w:cstheme="minorHAnsi"/>
        </w:rPr>
        <w:t xml:space="preserve">, hors délais de validation et d’arrêts de service.  </w:t>
      </w:r>
    </w:p>
    <w:p w14:paraId="71AF12CF" w14:textId="463FABB6" w:rsidR="00321575" w:rsidRPr="00321575" w:rsidRDefault="00321575" w:rsidP="003801AE">
      <w:pPr>
        <w:pStyle w:val="Paragraphedeliste"/>
        <w:numPr>
          <w:ilvl w:val="0"/>
          <w:numId w:val="19"/>
        </w:numPr>
        <w:autoSpaceDE w:val="0"/>
        <w:autoSpaceDN w:val="0"/>
        <w:adjustRightInd w:val="0"/>
        <w:jc w:val="both"/>
        <w:rPr>
          <w:rFonts w:asciiTheme="minorHAnsi" w:hAnsiTheme="minorHAnsi" w:cstheme="minorHAnsi"/>
        </w:rPr>
      </w:pPr>
      <w:r w:rsidRPr="00321575">
        <w:rPr>
          <w:rFonts w:asciiTheme="minorHAnsi" w:hAnsiTheme="minorHAnsi" w:cstheme="minorHAnsi"/>
        </w:rPr>
        <w:t xml:space="preserve">Le délai global d’exécution de </w:t>
      </w:r>
      <w:r w:rsidRPr="00DF3AB9">
        <w:rPr>
          <w:rFonts w:asciiTheme="minorHAnsi" w:hAnsiTheme="minorHAnsi" w:cstheme="minorHAnsi"/>
          <w:b/>
          <w:bCs/>
        </w:rPr>
        <w:t>la phase 5</w:t>
      </w:r>
      <w:r w:rsidRPr="00321575">
        <w:rPr>
          <w:rFonts w:asciiTheme="minorHAnsi" w:hAnsiTheme="minorHAnsi" w:cstheme="minorHAnsi"/>
        </w:rPr>
        <w:t xml:space="preserve"> est fixé à </w:t>
      </w:r>
      <w:r>
        <w:rPr>
          <w:rFonts w:asciiTheme="minorHAnsi" w:hAnsiTheme="minorHAnsi" w:cstheme="minorHAnsi"/>
          <w:b/>
          <w:bCs/>
        </w:rPr>
        <w:t xml:space="preserve">trois cent </w:t>
      </w:r>
      <w:r w:rsidRPr="00321575">
        <w:rPr>
          <w:rFonts w:asciiTheme="minorHAnsi" w:hAnsiTheme="minorHAnsi" w:cstheme="minorHAnsi"/>
          <w:b/>
          <w:bCs/>
        </w:rPr>
        <w:t>(</w:t>
      </w:r>
      <w:r w:rsidR="00E52967">
        <w:rPr>
          <w:rFonts w:asciiTheme="minorHAnsi" w:hAnsiTheme="minorHAnsi" w:cstheme="minorHAnsi"/>
          <w:b/>
          <w:bCs/>
        </w:rPr>
        <w:t>300</w:t>
      </w:r>
      <w:r w:rsidRPr="00321575">
        <w:rPr>
          <w:rFonts w:asciiTheme="minorHAnsi" w:hAnsiTheme="minorHAnsi" w:cstheme="minorHAnsi"/>
          <w:b/>
          <w:bCs/>
        </w:rPr>
        <w:t>) jours</w:t>
      </w:r>
      <w:r w:rsidRPr="00321575">
        <w:rPr>
          <w:rFonts w:asciiTheme="minorHAnsi" w:hAnsiTheme="minorHAnsi" w:cstheme="minorHAnsi"/>
        </w:rPr>
        <w:t xml:space="preserve">, hors délais de validation et d’arrêts de service.  </w:t>
      </w:r>
    </w:p>
    <w:p w14:paraId="5931B9E1" w14:textId="776FFD1D" w:rsidR="00321575" w:rsidRDefault="00321575" w:rsidP="003801AE">
      <w:pPr>
        <w:pStyle w:val="Paragraphedeliste"/>
        <w:numPr>
          <w:ilvl w:val="0"/>
          <w:numId w:val="19"/>
        </w:numPr>
        <w:autoSpaceDE w:val="0"/>
        <w:autoSpaceDN w:val="0"/>
        <w:adjustRightInd w:val="0"/>
        <w:jc w:val="both"/>
        <w:rPr>
          <w:rFonts w:asciiTheme="minorHAnsi" w:hAnsiTheme="minorHAnsi" w:cstheme="minorHAnsi"/>
        </w:rPr>
      </w:pPr>
      <w:r w:rsidRPr="00321575">
        <w:rPr>
          <w:rFonts w:asciiTheme="minorHAnsi" w:hAnsiTheme="minorHAnsi" w:cstheme="minorHAnsi"/>
        </w:rPr>
        <w:t xml:space="preserve">Le délai global d’exécution de </w:t>
      </w:r>
      <w:r w:rsidRPr="00DF3AB9">
        <w:rPr>
          <w:rFonts w:asciiTheme="minorHAnsi" w:hAnsiTheme="minorHAnsi" w:cstheme="minorHAnsi"/>
          <w:b/>
          <w:bCs/>
        </w:rPr>
        <w:t>la phase 6</w:t>
      </w:r>
      <w:r w:rsidRPr="00321575">
        <w:rPr>
          <w:rFonts w:asciiTheme="minorHAnsi" w:hAnsiTheme="minorHAnsi" w:cstheme="minorHAnsi"/>
        </w:rPr>
        <w:t xml:space="preserve"> est fixé à </w:t>
      </w:r>
      <w:r>
        <w:rPr>
          <w:rFonts w:asciiTheme="minorHAnsi" w:hAnsiTheme="minorHAnsi" w:cstheme="minorHAnsi"/>
          <w:b/>
          <w:bCs/>
        </w:rPr>
        <w:t>trente</w:t>
      </w:r>
      <w:r w:rsidRPr="00321575">
        <w:rPr>
          <w:rFonts w:asciiTheme="minorHAnsi" w:hAnsiTheme="minorHAnsi" w:cstheme="minorHAnsi"/>
          <w:b/>
          <w:bCs/>
        </w:rPr>
        <w:t xml:space="preserve"> (</w:t>
      </w:r>
      <w:r>
        <w:rPr>
          <w:rFonts w:asciiTheme="minorHAnsi" w:hAnsiTheme="minorHAnsi" w:cstheme="minorHAnsi"/>
          <w:b/>
          <w:bCs/>
        </w:rPr>
        <w:t>30</w:t>
      </w:r>
      <w:r w:rsidRPr="00321575">
        <w:rPr>
          <w:rFonts w:asciiTheme="minorHAnsi" w:hAnsiTheme="minorHAnsi" w:cstheme="minorHAnsi"/>
          <w:b/>
          <w:bCs/>
        </w:rPr>
        <w:t>) jours</w:t>
      </w:r>
      <w:r w:rsidRPr="00321575">
        <w:rPr>
          <w:rFonts w:asciiTheme="minorHAnsi" w:hAnsiTheme="minorHAnsi" w:cstheme="minorHAnsi"/>
        </w:rPr>
        <w:t xml:space="preserve">, hors délais de validation et d’arrêts de service.  </w:t>
      </w:r>
    </w:p>
    <w:p w14:paraId="7B49AA2A" w14:textId="0DC69725" w:rsidR="00C354A1" w:rsidRDefault="00C354A1" w:rsidP="00C354A1">
      <w:pPr>
        <w:pStyle w:val="Paragraphedeliste"/>
        <w:numPr>
          <w:ilvl w:val="0"/>
          <w:numId w:val="19"/>
        </w:numPr>
        <w:autoSpaceDE w:val="0"/>
        <w:autoSpaceDN w:val="0"/>
        <w:adjustRightInd w:val="0"/>
        <w:jc w:val="both"/>
        <w:rPr>
          <w:rFonts w:asciiTheme="minorHAnsi" w:hAnsiTheme="minorHAnsi" w:cstheme="minorHAnsi"/>
        </w:rPr>
      </w:pPr>
      <w:r w:rsidRPr="00321575">
        <w:rPr>
          <w:rFonts w:asciiTheme="minorHAnsi" w:hAnsiTheme="minorHAnsi" w:cstheme="minorHAnsi"/>
        </w:rPr>
        <w:t xml:space="preserve">Le délai global d’exécution </w:t>
      </w:r>
      <w:r w:rsidR="00407C9F">
        <w:rPr>
          <w:rFonts w:asciiTheme="minorHAnsi" w:hAnsiTheme="minorHAnsi" w:cstheme="minorHAnsi"/>
        </w:rPr>
        <w:t xml:space="preserve">de </w:t>
      </w:r>
      <w:r w:rsidR="00407C9F" w:rsidRPr="00DF3AB9">
        <w:rPr>
          <w:rFonts w:asciiTheme="minorHAnsi" w:hAnsiTheme="minorHAnsi" w:cstheme="minorHAnsi"/>
          <w:b/>
          <w:bCs/>
        </w:rPr>
        <w:t xml:space="preserve">la phase </w:t>
      </w:r>
      <w:proofErr w:type="gramStart"/>
      <w:r w:rsidR="00407C9F" w:rsidRPr="00DF3AB9">
        <w:rPr>
          <w:rFonts w:asciiTheme="minorHAnsi" w:hAnsiTheme="minorHAnsi" w:cstheme="minorHAnsi"/>
          <w:b/>
          <w:bCs/>
        </w:rPr>
        <w:t>7</w:t>
      </w:r>
      <w:r w:rsidR="00407C9F">
        <w:rPr>
          <w:rFonts w:asciiTheme="minorHAnsi" w:hAnsiTheme="minorHAnsi" w:cstheme="minorHAnsi"/>
        </w:rPr>
        <w:t xml:space="preserve"> </w:t>
      </w:r>
      <w:r>
        <w:rPr>
          <w:rFonts w:asciiTheme="minorHAnsi" w:hAnsiTheme="minorHAnsi" w:cstheme="minorHAnsi"/>
        </w:rPr>
        <w:t xml:space="preserve"> </w:t>
      </w:r>
      <w:r w:rsidR="00407C9F">
        <w:rPr>
          <w:rFonts w:asciiTheme="minorHAnsi" w:hAnsiTheme="minorHAnsi" w:cstheme="minorHAnsi"/>
        </w:rPr>
        <w:t>(</w:t>
      </w:r>
      <w:proofErr w:type="gramEnd"/>
      <w:r>
        <w:rPr>
          <w:rFonts w:asciiTheme="minorHAnsi" w:hAnsiTheme="minorHAnsi" w:cstheme="minorHAnsi"/>
        </w:rPr>
        <w:t>volet Formation Continue</w:t>
      </w:r>
      <w:r w:rsidR="00407C9F">
        <w:rPr>
          <w:rFonts w:asciiTheme="minorHAnsi" w:hAnsiTheme="minorHAnsi" w:cstheme="minorHAnsi"/>
        </w:rPr>
        <w:t>)</w:t>
      </w:r>
      <w:r>
        <w:rPr>
          <w:rFonts w:asciiTheme="minorHAnsi" w:hAnsiTheme="minorHAnsi" w:cstheme="minorHAnsi"/>
        </w:rPr>
        <w:t xml:space="preserve"> </w:t>
      </w:r>
      <w:r w:rsidRPr="00321575">
        <w:rPr>
          <w:rFonts w:asciiTheme="minorHAnsi" w:hAnsiTheme="minorHAnsi" w:cstheme="minorHAnsi"/>
        </w:rPr>
        <w:t xml:space="preserve">est fixé à </w:t>
      </w:r>
      <w:r w:rsidRPr="00321575">
        <w:rPr>
          <w:rFonts w:asciiTheme="minorHAnsi" w:hAnsiTheme="minorHAnsi" w:cstheme="minorHAnsi"/>
          <w:b/>
          <w:bCs/>
        </w:rPr>
        <w:t>(</w:t>
      </w:r>
      <w:r>
        <w:rPr>
          <w:rFonts w:asciiTheme="minorHAnsi" w:hAnsiTheme="minorHAnsi" w:cstheme="minorHAnsi"/>
          <w:b/>
          <w:bCs/>
        </w:rPr>
        <w:t>20 J/H</w:t>
      </w:r>
      <w:r w:rsidRPr="00321575">
        <w:rPr>
          <w:rFonts w:asciiTheme="minorHAnsi" w:hAnsiTheme="minorHAnsi" w:cstheme="minorHAnsi"/>
          <w:b/>
          <w:bCs/>
        </w:rPr>
        <w:t>) jours</w:t>
      </w:r>
      <w:r w:rsidRPr="00321575">
        <w:rPr>
          <w:rFonts w:asciiTheme="minorHAnsi" w:hAnsiTheme="minorHAnsi" w:cstheme="minorHAnsi"/>
        </w:rPr>
        <w:t xml:space="preserve">, hors délais de validation et d’arrêts de service.  </w:t>
      </w:r>
    </w:p>
    <w:p w14:paraId="56A7B7F9" w14:textId="77777777" w:rsidR="00C354A1" w:rsidRDefault="00C354A1" w:rsidP="008A38B3">
      <w:pPr>
        <w:pStyle w:val="Paragraphedeliste"/>
        <w:autoSpaceDE w:val="0"/>
        <w:autoSpaceDN w:val="0"/>
        <w:adjustRightInd w:val="0"/>
        <w:jc w:val="both"/>
        <w:rPr>
          <w:rFonts w:asciiTheme="minorHAnsi" w:hAnsiTheme="minorHAnsi" w:cstheme="minorHAnsi"/>
        </w:rPr>
      </w:pPr>
    </w:p>
    <w:p w14:paraId="524C7D1B" w14:textId="45A725EE" w:rsidR="00820FBC" w:rsidRPr="00C24C11" w:rsidRDefault="00820FBC" w:rsidP="00820FBC">
      <w:pPr>
        <w:autoSpaceDE w:val="0"/>
        <w:autoSpaceDN w:val="0"/>
        <w:adjustRightInd w:val="0"/>
        <w:jc w:val="both"/>
        <w:rPr>
          <w:rFonts w:asciiTheme="minorHAnsi" w:hAnsiTheme="minorHAnsi" w:cstheme="minorHAnsi"/>
          <w:sz w:val="22"/>
          <w:szCs w:val="22"/>
        </w:rPr>
      </w:pPr>
    </w:p>
    <w:p w14:paraId="6FCEA502" w14:textId="577B05AE" w:rsidR="00E1225C" w:rsidRPr="00C24C11" w:rsidRDefault="00E1225C" w:rsidP="00E1225C">
      <w:pPr>
        <w:jc w:val="both"/>
        <w:rPr>
          <w:rFonts w:asciiTheme="minorHAnsi" w:hAnsiTheme="minorHAnsi" w:cstheme="minorHAnsi"/>
          <w:b/>
          <w:bCs/>
          <w:sz w:val="22"/>
          <w:szCs w:val="22"/>
        </w:rPr>
      </w:pPr>
      <w:r w:rsidRPr="00C24C11">
        <w:rPr>
          <w:rFonts w:asciiTheme="minorHAnsi" w:hAnsiTheme="minorHAnsi" w:cstheme="minorHAnsi"/>
          <w:sz w:val="22"/>
          <w:szCs w:val="22"/>
        </w:rPr>
        <w:t xml:space="preserve">Ce délai commence à partir de la date précisée sur l’ordre de service de commencement de la prestation </w:t>
      </w:r>
      <w:r w:rsidR="00701CEA">
        <w:rPr>
          <w:rFonts w:asciiTheme="minorHAnsi" w:hAnsiTheme="minorHAnsi" w:cstheme="minorHAnsi"/>
          <w:sz w:val="22"/>
          <w:szCs w:val="22"/>
        </w:rPr>
        <w:t xml:space="preserve">(une ou plusieurs phases) </w:t>
      </w:r>
      <w:r w:rsidRPr="00C24C11">
        <w:rPr>
          <w:rFonts w:asciiTheme="minorHAnsi" w:hAnsiTheme="minorHAnsi" w:cstheme="minorHAnsi"/>
          <w:sz w:val="22"/>
          <w:szCs w:val="22"/>
        </w:rPr>
        <w:t xml:space="preserve">jusqu’à l’achèvement du délai prévu contractuellement. </w:t>
      </w:r>
    </w:p>
    <w:p w14:paraId="0C3BE20B" w14:textId="77777777" w:rsidR="00820FBC" w:rsidRPr="00C24C11" w:rsidRDefault="00820FBC" w:rsidP="00820FBC">
      <w:pPr>
        <w:autoSpaceDE w:val="0"/>
        <w:autoSpaceDN w:val="0"/>
        <w:adjustRightInd w:val="0"/>
        <w:jc w:val="both"/>
        <w:rPr>
          <w:rFonts w:asciiTheme="minorHAnsi" w:hAnsiTheme="minorHAnsi" w:cstheme="minorHAnsi"/>
          <w:sz w:val="22"/>
          <w:szCs w:val="22"/>
        </w:rPr>
      </w:pPr>
    </w:p>
    <w:p w14:paraId="5E9CB941" w14:textId="209F3FE3" w:rsidR="00772825" w:rsidRPr="00C24C11" w:rsidRDefault="00820FBC" w:rsidP="00654CF1">
      <w:pPr>
        <w:autoSpaceDE w:val="0"/>
        <w:autoSpaceDN w:val="0"/>
        <w:adjustRightInd w:val="0"/>
        <w:jc w:val="both"/>
        <w:rPr>
          <w:rFonts w:asciiTheme="minorHAnsi" w:hAnsiTheme="minorHAnsi" w:cstheme="minorHAnsi"/>
          <w:sz w:val="22"/>
          <w:szCs w:val="22"/>
        </w:rPr>
      </w:pPr>
      <w:r w:rsidRPr="00C24C11">
        <w:rPr>
          <w:rFonts w:asciiTheme="minorHAnsi" w:hAnsiTheme="minorHAnsi" w:cstheme="minorHAnsi"/>
          <w:sz w:val="22"/>
          <w:szCs w:val="22"/>
        </w:rPr>
        <w:t xml:space="preserve">La phase </w:t>
      </w:r>
      <w:r w:rsidR="003F6207">
        <w:rPr>
          <w:rFonts w:asciiTheme="minorHAnsi" w:hAnsiTheme="minorHAnsi" w:cstheme="minorHAnsi"/>
          <w:sz w:val="22"/>
          <w:szCs w:val="22"/>
        </w:rPr>
        <w:t>5</w:t>
      </w:r>
      <w:r w:rsidRPr="00C24C11">
        <w:rPr>
          <w:rFonts w:asciiTheme="minorHAnsi" w:hAnsiTheme="minorHAnsi" w:cstheme="minorHAnsi"/>
          <w:sz w:val="22"/>
          <w:szCs w:val="22"/>
        </w:rPr>
        <w:t xml:space="preserve"> fera l’objet d‘un ou plusieurs ordres de services qui lui sont propres correspondant à chaque commande partielle. Le délai d’exécution de chaque commande partielle sera précisé dans cette dernière. </w:t>
      </w:r>
    </w:p>
    <w:p w14:paraId="5A4CA572" w14:textId="77777777" w:rsidR="003C0750" w:rsidRPr="00C24C11" w:rsidRDefault="003C0750" w:rsidP="00E55CC8">
      <w:pPr>
        <w:rPr>
          <w:rFonts w:asciiTheme="minorHAnsi" w:hAnsiTheme="minorHAnsi" w:cstheme="minorHAnsi"/>
          <w:sz w:val="22"/>
          <w:szCs w:val="22"/>
        </w:rPr>
      </w:pPr>
    </w:p>
    <w:p w14:paraId="146D24CE" w14:textId="7D83BC1B" w:rsidR="001B5976" w:rsidRPr="00C24C11" w:rsidRDefault="001B5976" w:rsidP="001B5976">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 xml:space="preserve">ARTICLE </w:t>
      </w:r>
      <w:r w:rsidR="003C0235">
        <w:rPr>
          <w:rFonts w:asciiTheme="minorHAnsi" w:hAnsiTheme="minorHAnsi" w:cstheme="minorHAnsi"/>
          <w:b/>
          <w:sz w:val="22"/>
          <w:szCs w:val="22"/>
          <w:u w:val="single"/>
        </w:rPr>
        <w:t>19</w:t>
      </w:r>
      <w:r w:rsidRPr="00C24C11">
        <w:rPr>
          <w:rFonts w:asciiTheme="minorHAnsi" w:hAnsiTheme="minorHAnsi" w:cstheme="minorHAnsi"/>
          <w:b/>
          <w:sz w:val="22"/>
          <w:szCs w:val="22"/>
          <w:u w:val="single"/>
        </w:rPr>
        <w:t xml:space="preserve"> : LIVRABLES</w:t>
      </w:r>
      <w:r w:rsidR="00C26102" w:rsidRPr="00C24C11">
        <w:rPr>
          <w:rFonts w:asciiTheme="minorHAnsi" w:hAnsiTheme="minorHAnsi" w:cstheme="minorHAnsi"/>
          <w:b/>
          <w:sz w:val="22"/>
          <w:szCs w:val="22"/>
          <w:u w:val="single"/>
        </w:rPr>
        <w:t xml:space="preserve"> </w:t>
      </w:r>
    </w:p>
    <w:p w14:paraId="6BC13284" w14:textId="77777777" w:rsidR="001B5976" w:rsidRPr="00C24C11" w:rsidRDefault="001B5976" w:rsidP="001B5976">
      <w:pPr>
        <w:widowControl w:val="0"/>
        <w:autoSpaceDE w:val="0"/>
        <w:autoSpaceDN w:val="0"/>
        <w:adjustRightInd w:val="0"/>
        <w:rPr>
          <w:rFonts w:asciiTheme="minorHAnsi" w:hAnsiTheme="minorHAnsi" w:cstheme="minorHAnsi"/>
          <w:b/>
          <w:sz w:val="22"/>
          <w:szCs w:val="22"/>
          <w:u w:val="single"/>
        </w:rPr>
      </w:pPr>
    </w:p>
    <w:p w14:paraId="0CDAF775" w14:textId="09FAB33D" w:rsidR="001B5976" w:rsidRPr="00C24C11" w:rsidRDefault="001B5976" w:rsidP="001B5976">
      <w:pPr>
        <w:autoSpaceDE w:val="0"/>
        <w:autoSpaceDN w:val="0"/>
        <w:adjustRightInd w:val="0"/>
        <w:jc w:val="both"/>
        <w:rPr>
          <w:rFonts w:asciiTheme="minorHAnsi" w:hAnsiTheme="minorHAnsi" w:cstheme="minorHAnsi"/>
          <w:sz w:val="22"/>
          <w:szCs w:val="22"/>
        </w:rPr>
      </w:pPr>
      <w:r w:rsidRPr="00C24C11">
        <w:rPr>
          <w:rFonts w:asciiTheme="minorHAnsi" w:hAnsiTheme="minorHAnsi" w:cstheme="minorHAnsi"/>
          <w:sz w:val="22"/>
          <w:szCs w:val="22"/>
        </w:rPr>
        <w:t xml:space="preserve">Les livrables sont les suivants : </w:t>
      </w:r>
    </w:p>
    <w:p w14:paraId="71BADFE8" w14:textId="77777777" w:rsidR="001B5976" w:rsidRPr="00C24C11" w:rsidRDefault="001B5976" w:rsidP="001B5976">
      <w:pPr>
        <w:autoSpaceDE w:val="0"/>
        <w:autoSpaceDN w:val="0"/>
        <w:adjustRightInd w:val="0"/>
        <w:jc w:val="both"/>
        <w:rPr>
          <w:rFonts w:asciiTheme="minorHAnsi" w:hAnsiTheme="minorHAnsi" w:cstheme="minorHAnsi"/>
          <w:sz w:val="22"/>
          <w:szCs w:val="22"/>
        </w:rPr>
      </w:pPr>
    </w:p>
    <w:tbl>
      <w:tblPr>
        <w:tblStyle w:val="Grilledutableau"/>
        <w:tblW w:w="5000" w:type="pct"/>
        <w:tblLook w:val="04A0" w:firstRow="1" w:lastRow="0" w:firstColumn="1" w:lastColumn="0" w:noHBand="0" w:noVBand="1"/>
      </w:tblPr>
      <w:tblGrid>
        <w:gridCol w:w="3138"/>
        <w:gridCol w:w="5922"/>
      </w:tblGrid>
      <w:tr w:rsidR="00EB62B5" w:rsidRPr="00ED02C8" w14:paraId="7748554C" w14:textId="77777777" w:rsidTr="00C7508F">
        <w:trPr>
          <w:tblHeader/>
        </w:trPr>
        <w:tc>
          <w:tcPr>
            <w:tcW w:w="1732" w:type="pct"/>
            <w:shd w:val="clear" w:color="auto" w:fill="DEEAF6" w:themeFill="accent1" w:themeFillTint="33"/>
            <w:vAlign w:val="center"/>
          </w:tcPr>
          <w:p w14:paraId="1E2C05D2" w14:textId="77777777" w:rsidR="00EB62B5" w:rsidRPr="00EB62B5" w:rsidRDefault="00EB62B5" w:rsidP="00C7508F">
            <w:pPr>
              <w:jc w:val="center"/>
              <w:rPr>
                <w:rFonts w:asciiTheme="minorHAnsi" w:eastAsia="Times New Roman" w:hAnsiTheme="minorHAnsi" w:cstheme="minorHAnsi"/>
                <w:sz w:val="22"/>
                <w:szCs w:val="22"/>
              </w:rPr>
            </w:pPr>
            <w:r w:rsidRPr="00EB62B5">
              <w:rPr>
                <w:rFonts w:asciiTheme="minorHAnsi" w:eastAsia="Times New Roman" w:hAnsiTheme="minorHAnsi" w:cstheme="minorHAnsi"/>
                <w:sz w:val="22"/>
                <w:szCs w:val="22"/>
              </w:rPr>
              <w:t xml:space="preserve">Phases </w:t>
            </w:r>
          </w:p>
        </w:tc>
        <w:tc>
          <w:tcPr>
            <w:tcW w:w="3268" w:type="pct"/>
            <w:shd w:val="clear" w:color="auto" w:fill="DEEAF6" w:themeFill="accent1" w:themeFillTint="33"/>
            <w:vAlign w:val="center"/>
          </w:tcPr>
          <w:p w14:paraId="19E813B2" w14:textId="77777777" w:rsidR="00EB62B5" w:rsidRPr="00EB62B5" w:rsidRDefault="00EB62B5" w:rsidP="00C7508F">
            <w:pPr>
              <w:jc w:val="center"/>
              <w:rPr>
                <w:rFonts w:asciiTheme="minorHAnsi" w:eastAsia="Times New Roman" w:hAnsiTheme="minorHAnsi" w:cstheme="minorHAnsi"/>
                <w:sz w:val="22"/>
                <w:szCs w:val="22"/>
              </w:rPr>
            </w:pPr>
            <w:r w:rsidRPr="00EB62B5">
              <w:rPr>
                <w:rFonts w:asciiTheme="minorHAnsi" w:eastAsia="Times New Roman" w:hAnsiTheme="minorHAnsi" w:cstheme="minorHAnsi"/>
                <w:sz w:val="22"/>
                <w:szCs w:val="22"/>
              </w:rPr>
              <w:t>Livrables</w:t>
            </w:r>
          </w:p>
        </w:tc>
      </w:tr>
      <w:tr w:rsidR="00EB62B5" w:rsidRPr="00ED02C8" w14:paraId="407B49B8" w14:textId="77777777" w:rsidTr="00C7508F">
        <w:trPr>
          <w:trHeight w:val="1286"/>
        </w:trPr>
        <w:tc>
          <w:tcPr>
            <w:tcW w:w="1732" w:type="pct"/>
            <w:vAlign w:val="center"/>
          </w:tcPr>
          <w:p w14:paraId="2CFD494F" w14:textId="77777777" w:rsidR="00EB62B5" w:rsidRPr="00EB62B5" w:rsidRDefault="00EB62B5" w:rsidP="003801AE">
            <w:pPr>
              <w:pStyle w:val="Paragraphedeliste"/>
              <w:numPr>
                <w:ilvl w:val="0"/>
                <w:numId w:val="20"/>
              </w:numPr>
              <w:spacing w:after="120"/>
              <w:contextualSpacing/>
              <w:jc w:val="both"/>
              <w:rPr>
                <w:rFonts w:asciiTheme="minorHAnsi" w:eastAsia="Times New Roman" w:hAnsiTheme="minorHAnsi" w:cstheme="minorHAnsi"/>
              </w:rPr>
            </w:pPr>
            <w:r w:rsidRPr="00EB62B5">
              <w:rPr>
                <w:rFonts w:asciiTheme="minorHAnsi" w:eastAsia="Times New Roman" w:hAnsiTheme="minorHAnsi" w:cstheme="minorHAnsi"/>
              </w:rPr>
              <w:t>Diagnostic initial</w:t>
            </w:r>
          </w:p>
        </w:tc>
        <w:tc>
          <w:tcPr>
            <w:tcW w:w="3268" w:type="pct"/>
          </w:tcPr>
          <w:p w14:paraId="0BF2298E" w14:textId="77777777" w:rsidR="00EB62B5" w:rsidRPr="00EB62B5" w:rsidRDefault="00EB62B5" w:rsidP="00C7508F">
            <w:pPr>
              <w:pStyle w:val="Puce1"/>
              <w:spacing w:before="0" w:after="60"/>
              <w:ind w:left="176" w:hanging="176"/>
              <w:jc w:val="left"/>
              <w:rPr>
                <w:rFonts w:eastAsia="Times New Roman" w:cstheme="minorHAnsi"/>
                <w:lang w:eastAsia="fr-FR"/>
              </w:rPr>
            </w:pPr>
            <w:r w:rsidRPr="00EB62B5">
              <w:rPr>
                <w:rFonts w:eastAsia="Times New Roman" w:cstheme="minorHAnsi"/>
                <w:lang w:eastAsia="fr-FR"/>
              </w:rPr>
              <w:t>Rapport de diagnostic</w:t>
            </w:r>
          </w:p>
          <w:p w14:paraId="6430D57F" w14:textId="2121195C" w:rsidR="00EB62B5" w:rsidRPr="00EB62B5" w:rsidRDefault="00EB62B5" w:rsidP="00C7508F">
            <w:pPr>
              <w:pStyle w:val="Puce1"/>
              <w:numPr>
                <w:ilvl w:val="0"/>
                <w:numId w:val="0"/>
              </w:numPr>
              <w:spacing w:after="60"/>
              <w:jc w:val="left"/>
              <w:rPr>
                <w:rFonts w:eastAsia="Times New Roman" w:cstheme="minorHAnsi"/>
                <w:lang w:eastAsia="fr-FR"/>
              </w:rPr>
            </w:pPr>
            <w:r w:rsidRPr="00EB62B5">
              <w:rPr>
                <w:rFonts w:eastAsia="Times New Roman" w:cstheme="minorHAnsi"/>
                <w:lang w:eastAsia="fr-FR"/>
              </w:rPr>
              <w:t>État du système par rapport aux exigences de la norme ISO 9001 :</w:t>
            </w:r>
            <w:r>
              <w:rPr>
                <w:rFonts w:eastAsia="Times New Roman" w:cstheme="minorHAnsi"/>
                <w:lang w:eastAsia="fr-FR"/>
              </w:rPr>
              <w:t xml:space="preserve"> </w:t>
            </w:r>
            <w:r w:rsidRPr="00EB62B5">
              <w:rPr>
                <w:rFonts w:eastAsia="Times New Roman" w:cstheme="minorHAnsi"/>
                <w:lang w:eastAsia="fr-FR"/>
              </w:rPr>
              <w:t>2015, plan d’actions, recommandations sur les facteurs clés de succès (structure, moyens…)</w:t>
            </w:r>
          </w:p>
        </w:tc>
      </w:tr>
      <w:tr w:rsidR="00EB62B5" w:rsidRPr="00ED02C8" w14:paraId="7DB44A01" w14:textId="77777777" w:rsidTr="00C7508F">
        <w:trPr>
          <w:trHeight w:val="1282"/>
        </w:trPr>
        <w:tc>
          <w:tcPr>
            <w:tcW w:w="1732" w:type="pct"/>
            <w:vAlign w:val="center"/>
          </w:tcPr>
          <w:p w14:paraId="54C7F6DA" w14:textId="77777777" w:rsidR="00EB62B5" w:rsidRPr="00EB62B5" w:rsidRDefault="00EB62B5" w:rsidP="003801AE">
            <w:pPr>
              <w:pStyle w:val="Paragraphedeliste"/>
              <w:numPr>
                <w:ilvl w:val="0"/>
                <w:numId w:val="20"/>
              </w:numPr>
              <w:spacing w:after="120"/>
              <w:ind w:left="284" w:hanging="284"/>
              <w:contextualSpacing/>
              <w:jc w:val="both"/>
              <w:rPr>
                <w:rFonts w:asciiTheme="minorHAnsi" w:eastAsia="Times New Roman" w:hAnsiTheme="minorHAnsi" w:cstheme="minorHAnsi"/>
              </w:rPr>
            </w:pPr>
            <w:r w:rsidRPr="00EB62B5">
              <w:rPr>
                <w:rFonts w:asciiTheme="minorHAnsi" w:eastAsia="Times New Roman" w:hAnsiTheme="minorHAnsi" w:cstheme="minorHAnsi"/>
              </w:rPr>
              <w:t>Conception du système</w:t>
            </w:r>
          </w:p>
        </w:tc>
        <w:tc>
          <w:tcPr>
            <w:tcW w:w="3268" w:type="pct"/>
          </w:tcPr>
          <w:p w14:paraId="1655EF53" w14:textId="77777777" w:rsidR="00EB62B5" w:rsidRPr="00EB62B5" w:rsidRDefault="00EB62B5" w:rsidP="00C7508F">
            <w:pPr>
              <w:pStyle w:val="Puce1"/>
              <w:spacing w:before="0" w:after="60"/>
              <w:ind w:left="176" w:hanging="176"/>
              <w:jc w:val="left"/>
              <w:rPr>
                <w:rFonts w:eastAsia="Times New Roman" w:cstheme="minorHAnsi"/>
                <w:lang w:eastAsia="fr-FR"/>
              </w:rPr>
            </w:pPr>
            <w:r w:rsidRPr="00EB62B5">
              <w:rPr>
                <w:rFonts w:eastAsia="Times New Roman" w:cstheme="minorHAnsi"/>
                <w:lang w:eastAsia="fr-FR"/>
              </w:rPr>
              <w:t>Rapport de conception</w:t>
            </w:r>
          </w:p>
          <w:p w14:paraId="79CB0CBB" w14:textId="46E1142D" w:rsidR="00EB62B5" w:rsidRPr="00EB62B5" w:rsidRDefault="00EB62B5" w:rsidP="00C7508F">
            <w:pPr>
              <w:pStyle w:val="Puce1"/>
              <w:numPr>
                <w:ilvl w:val="0"/>
                <w:numId w:val="0"/>
              </w:numPr>
              <w:spacing w:after="60"/>
              <w:jc w:val="left"/>
              <w:rPr>
                <w:rFonts w:eastAsia="Times New Roman" w:cstheme="minorHAnsi"/>
                <w:lang w:eastAsia="fr-FR"/>
              </w:rPr>
            </w:pPr>
            <w:r w:rsidRPr="00EB62B5">
              <w:rPr>
                <w:rFonts w:eastAsia="Times New Roman" w:cstheme="minorHAnsi"/>
                <w:lang w:eastAsia="fr-FR"/>
              </w:rPr>
              <w:t xml:space="preserve">Système de management cible, cartographie des processus, canevas de description des processus, canevas des procédures, </w:t>
            </w:r>
            <w:r w:rsidR="008A38B3">
              <w:rPr>
                <w:rFonts w:eastAsia="Times New Roman" w:cstheme="minorHAnsi"/>
                <w:lang w:eastAsia="fr-FR"/>
              </w:rPr>
              <w:t>…etc.</w:t>
            </w:r>
          </w:p>
        </w:tc>
      </w:tr>
      <w:tr w:rsidR="00EB62B5" w:rsidRPr="00ED02C8" w14:paraId="0D38578D" w14:textId="77777777" w:rsidTr="00C7508F">
        <w:trPr>
          <w:trHeight w:val="1123"/>
        </w:trPr>
        <w:tc>
          <w:tcPr>
            <w:tcW w:w="1732" w:type="pct"/>
            <w:vAlign w:val="center"/>
          </w:tcPr>
          <w:p w14:paraId="0888141C" w14:textId="77777777" w:rsidR="00EB62B5" w:rsidRPr="00EB62B5" w:rsidRDefault="00EB62B5" w:rsidP="003801AE">
            <w:pPr>
              <w:pStyle w:val="Paragraphedeliste"/>
              <w:numPr>
                <w:ilvl w:val="0"/>
                <w:numId w:val="20"/>
              </w:numPr>
              <w:spacing w:after="120"/>
              <w:ind w:left="284" w:hanging="284"/>
              <w:contextualSpacing/>
              <w:jc w:val="both"/>
              <w:rPr>
                <w:rFonts w:asciiTheme="minorHAnsi" w:eastAsia="Times New Roman" w:hAnsiTheme="minorHAnsi" w:cstheme="minorHAnsi"/>
              </w:rPr>
            </w:pPr>
            <w:r w:rsidRPr="00EB62B5">
              <w:rPr>
                <w:rFonts w:asciiTheme="minorHAnsi" w:eastAsia="Times New Roman" w:hAnsiTheme="minorHAnsi" w:cstheme="minorHAnsi"/>
              </w:rPr>
              <w:t>Élaboration et mise en œuvre du système management de la qualité</w:t>
            </w:r>
          </w:p>
        </w:tc>
        <w:tc>
          <w:tcPr>
            <w:tcW w:w="3268" w:type="pct"/>
          </w:tcPr>
          <w:p w14:paraId="67782081" w14:textId="77777777" w:rsidR="00EB62B5" w:rsidRPr="00EB62B5" w:rsidRDefault="00EB62B5" w:rsidP="00C7508F">
            <w:pPr>
              <w:pStyle w:val="Puce1"/>
              <w:spacing w:before="0" w:after="60"/>
              <w:ind w:left="176" w:hanging="176"/>
              <w:jc w:val="left"/>
              <w:rPr>
                <w:rFonts w:eastAsia="Times New Roman" w:cstheme="minorHAnsi"/>
                <w:lang w:eastAsia="fr-FR"/>
              </w:rPr>
            </w:pPr>
            <w:r w:rsidRPr="00EB62B5">
              <w:rPr>
                <w:rFonts w:eastAsia="Times New Roman" w:cstheme="minorHAnsi"/>
                <w:lang w:eastAsia="fr-FR"/>
              </w:rPr>
              <w:t>Système documentaire</w:t>
            </w:r>
          </w:p>
          <w:p w14:paraId="0683E6C2" w14:textId="77777777" w:rsidR="00EB62B5" w:rsidRPr="00EB62B5" w:rsidRDefault="00EB62B5" w:rsidP="00C7508F">
            <w:pPr>
              <w:pStyle w:val="Puce1"/>
              <w:numPr>
                <w:ilvl w:val="0"/>
                <w:numId w:val="0"/>
              </w:numPr>
              <w:spacing w:after="60"/>
              <w:jc w:val="left"/>
              <w:rPr>
                <w:rFonts w:eastAsia="Times New Roman" w:cstheme="minorHAnsi"/>
                <w:lang w:eastAsia="fr-FR"/>
              </w:rPr>
            </w:pPr>
            <w:r w:rsidRPr="00EB62B5">
              <w:rPr>
                <w:rFonts w:eastAsia="Times New Roman" w:cstheme="minorHAnsi"/>
                <w:lang w:eastAsia="fr-FR"/>
              </w:rPr>
              <w:t>Politique et objectifs qualité, cartographie des processus, fiches processus, procédures et enregistrements, supports de formation</w:t>
            </w:r>
          </w:p>
        </w:tc>
      </w:tr>
      <w:tr w:rsidR="00EB62B5" w:rsidRPr="00ED02C8" w14:paraId="0F2D6968" w14:textId="77777777" w:rsidTr="00C7508F">
        <w:trPr>
          <w:trHeight w:val="816"/>
        </w:trPr>
        <w:tc>
          <w:tcPr>
            <w:tcW w:w="1732" w:type="pct"/>
            <w:vAlign w:val="center"/>
          </w:tcPr>
          <w:p w14:paraId="4583831B" w14:textId="26FFAB8E" w:rsidR="00EB62B5" w:rsidRPr="00EB62B5" w:rsidRDefault="00EB62B5" w:rsidP="003801AE">
            <w:pPr>
              <w:pStyle w:val="Paragraphedeliste"/>
              <w:numPr>
                <w:ilvl w:val="0"/>
                <w:numId w:val="20"/>
              </w:numPr>
              <w:spacing w:before="120" w:after="120"/>
              <w:ind w:left="284" w:hanging="284"/>
              <w:contextualSpacing/>
              <w:jc w:val="both"/>
              <w:rPr>
                <w:rFonts w:asciiTheme="minorHAnsi" w:eastAsia="Times New Roman" w:hAnsiTheme="minorHAnsi" w:cstheme="minorHAnsi"/>
              </w:rPr>
            </w:pPr>
            <w:r w:rsidRPr="00EB62B5">
              <w:rPr>
                <w:rFonts w:asciiTheme="minorHAnsi" w:eastAsia="Times New Roman" w:hAnsiTheme="minorHAnsi" w:cstheme="minorHAnsi"/>
              </w:rPr>
              <w:lastRenderedPageBreak/>
              <w:t>Audit à blanc ISO 9001 :</w:t>
            </w:r>
            <w:r>
              <w:rPr>
                <w:rFonts w:asciiTheme="minorHAnsi" w:eastAsia="Times New Roman" w:hAnsiTheme="minorHAnsi" w:cstheme="minorHAnsi"/>
              </w:rPr>
              <w:t xml:space="preserve"> </w:t>
            </w:r>
            <w:r w:rsidRPr="00EB62B5">
              <w:rPr>
                <w:rFonts w:asciiTheme="minorHAnsi" w:eastAsia="Times New Roman" w:hAnsiTheme="minorHAnsi" w:cstheme="minorHAnsi"/>
              </w:rPr>
              <w:t>2015</w:t>
            </w:r>
          </w:p>
        </w:tc>
        <w:tc>
          <w:tcPr>
            <w:tcW w:w="3268" w:type="pct"/>
          </w:tcPr>
          <w:p w14:paraId="61497634" w14:textId="77777777" w:rsidR="00EB62B5" w:rsidRPr="00EB62B5" w:rsidRDefault="00EB62B5" w:rsidP="00C7508F">
            <w:pPr>
              <w:pStyle w:val="Puce1"/>
              <w:spacing w:before="0" w:after="60"/>
              <w:ind w:left="176" w:hanging="176"/>
              <w:jc w:val="left"/>
              <w:rPr>
                <w:rFonts w:eastAsia="Times New Roman" w:cstheme="minorHAnsi"/>
                <w:lang w:eastAsia="fr-FR"/>
              </w:rPr>
            </w:pPr>
            <w:r w:rsidRPr="00EB62B5">
              <w:rPr>
                <w:rFonts w:eastAsia="Times New Roman" w:cstheme="minorHAnsi"/>
                <w:lang w:eastAsia="fr-FR"/>
              </w:rPr>
              <w:t>Rapport d’audit à blanc</w:t>
            </w:r>
          </w:p>
          <w:p w14:paraId="5A488919" w14:textId="77777777" w:rsidR="00EB62B5" w:rsidRPr="00EB62B5" w:rsidRDefault="00EB62B5" w:rsidP="00C7508F">
            <w:pPr>
              <w:pStyle w:val="Puce1"/>
              <w:numPr>
                <w:ilvl w:val="0"/>
                <w:numId w:val="0"/>
              </w:numPr>
              <w:spacing w:after="60"/>
              <w:jc w:val="left"/>
              <w:rPr>
                <w:rFonts w:eastAsia="Times New Roman" w:cstheme="minorHAnsi"/>
                <w:lang w:eastAsia="fr-FR"/>
              </w:rPr>
            </w:pPr>
            <w:r w:rsidRPr="00EB62B5">
              <w:rPr>
                <w:rFonts w:eastAsia="Times New Roman" w:cstheme="minorHAnsi"/>
                <w:lang w:eastAsia="fr-FR"/>
              </w:rPr>
              <w:t>État du système par rapport aux exigences de la norme, constats d’audits et recommandations</w:t>
            </w:r>
          </w:p>
          <w:p w14:paraId="2BC0669D" w14:textId="41B37341" w:rsidR="00EB62B5" w:rsidRPr="00EB62B5" w:rsidRDefault="00EB62B5" w:rsidP="00C7508F">
            <w:pPr>
              <w:pStyle w:val="Puce1"/>
              <w:numPr>
                <w:ilvl w:val="0"/>
                <w:numId w:val="0"/>
              </w:numPr>
              <w:spacing w:after="60"/>
              <w:jc w:val="left"/>
              <w:rPr>
                <w:rFonts w:eastAsia="Times New Roman" w:cstheme="minorHAnsi"/>
                <w:lang w:eastAsia="fr-FR"/>
              </w:rPr>
            </w:pPr>
            <w:r w:rsidRPr="00EB62B5">
              <w:rPr>
                <w:rFonts w:eastAsia="Times New Roman" w:cstheme="minorHAnsi"/>
                <w:lang w:eastAsia="fr-FR"/>
              </w:rPr>
              <w:t xml:space="preserve">Termes de références </w:t>
            </w:r>
            <w:r w:rsidR="00BF4773">
              <w:rPr>
                <w:rFonts w:eastAsia="Times New Roman" w:cstheme="minorHAnsi"/>
                <w:lang w:eastAsia="fr-FR"/>
              </w:rPr>
              <w:t xml:space="preserve">(TR) </w:t>
            </w:r>
            <w:r w:rsidRPr="00EB62B5">
              <w:rPr>
                <w:rFonts w:eastAsia="Times New Roman" w:cstheme="minorHAnsi"/>
                <w:lang w:eastAsia="fr-FR"/>
              </w:rPr>
              <w:t>relatifs à l’audit de certification ISO de l’activité GSF (élaboration par le cabinet des TR pour le lancement de l’opération d’audit qualité ISO 9001</w:t>
            </w:r>
            <w:r>
              <w:rPr>
                <w:rFonts w:eastAsia="Times New Roman" w:cstheme="minorHAnsi"/>
                <w:lang w:eastAsia="fr-FR"/>
              </w:rPr>
              <w:t xml:space="preserve"> </w:t>
            </w:r>
            <w:r w:rsidRPr="00EB62B5">
              <w:rPr>
                <w:rFonts w:eastAsia="Times New Roman" w:cstheme="minorHAnsi"/>
                <w:lang w:eastAsia="fr-FR"/>
              </w:rPr>
              <w:t>:</w:t>
            </w:r>
            <w:r>
              <w:rPr>
                <w:rFonts w:eastAsia="Times New Roman" w:cstheme="minorHAnsi"/>
                <w:lang w:eastAsia="fr-FR"/>
              </w:rPr>
              <w:t xml:space="preserve"> </w:t>
            </w:r>
            <w:r w:rsidRPr="00EB62B5">
              <w:rPr>
                <w:rFonts w:eastAsia="Times New Roman" w:cstheme="minorHAnsi"/>
                <w:lang w:eastAsia="fr-FR"/>
              </w:rPr>
              <w:t>2015)</w:t>
            </w:r>
          </w:p>
        </w:tc>
      </w:tr>
      <w:tr w:rsidR="00EB62B5" w:rsidRPr="00ED02C8" w14:paraId="342A89B6" w14:textId="77777777" w:rsidTr="00C7508F">
        <w:trPr>
          <w:trHeight w:val="1132"/>
        </w:trPr>
        <w:tc>
          <w:tcPr>
            <w:tcW w:w="1732" w:type="pct"/>
            <w:vAlign w:val="center"/>
          </w:tcPr>
          <w:p w14:paraId="5C31827C" w14:textId="77777777" w:rsidR="00EB62B5" w:rsidRPr="00EB62B5" w:rsidRDefault="00EB62B5" w:rsidP="003801AE">
            <w:pPr>
              <w:pStyle w:val="Paragraphedeliste"/>
              <w:numPr>
                <w:ilvl w:val="0"/>
                <w:numId w:val="20"/>
              </w:numPr>
              <w:spacing w:before="120" w:after="120"/>
              <w:ind w:left="284" w:hanging="284"/>
              <w:contextualSpacing/>
              <w:jc w:val="both"/>
              <w:rPr>
                <w:rFonts w:asciiTheme="minorHAnsi" w:eastAsia="Times New Roman" w:hAnsiTheme="minorHAnsi" w:cstheme="minorHAnsi"/>
              </w:rPr>
            </w:pPr>
            <w:r w:rsidRPr="00EB62B5">
              <w:rPr>
                <w:rFonts w:asciiTheme="minorHAnsi" w:eastAsia="Times New Roman" w:hAnsiTheme="minorHAnsi" w:cstheme="minorHAnsi"/>
              </w:rPr>
              <w:t>Élaboration et mise en œuvre du système management EFQM 2020</w:t>
            </w:r>
          </w:p>
        </w:tc>
        <w:tc>
          <w:tcPr>
            <w:tcW w:w="3268" w:type="pct"/>
          </w:tcPr>
          <w:p w14:paraId="7267C8BA" w14:textId="77777777" w:rsidR="00EB62B5" w:rsidRPr="00EB62B5" w:rsidRDefault="00EB62B5" w:rsidP="00C7508F">
            <w:pPr>
              <w:pStyle w:val="Puce1"/>
              <w:spacing w:before="0" w:after="60"/>
              <w:ind w:left="176" w:hanging="176"/>
              <w:jc w:val="left"/>
              <w:rPr>
                <w:rFonts w:eastAsia="Times New Roman" w:cstheme="minorHAnsi"/>
                <w:lang w:eastAsia="fr-FR"/>
              </w:rPr>
            </w:pPr>
            <w:r w:rsidRPr="00EB62B5">
              <w:rPr>
                <w:rFonts w:eastAsia="Times New Roman" w:cstheme="minorHAnsi"/>
                <w:lang w:eastAsia="fr-FR"/>
              </w:rPr>
              <w:t>Description du système de management</w:t>
            </w:r>
          </w:p>
          <w:p w14:paraId="128C872D" w14:textId="77777777" w:rsidR="00EB62B5" w:rsidRPr="00EB62B5" w:rsidRDefault="00EB62B5" w:rsidP="00C7508F">
            <w:pPr>
              <w:pStyle w:val="Puce1"/>
              <w:numPr>
                <w:ilvl w:val="0"/>
                <w:numId w:val="0"/>
              </w:numPr>
              <w:spacing w:after="60"/>
              <w:jc w:val="left"/>
              <w:rPr>
                <w:rFonts w:eastAsia="Times New Roman" w:cstheme="minorHAnsi"/>
                <w:lang w:eastAsia="fr-FR"/>
              </w:rPr>
            </w:pPr>
            <w:r w:rsidRPr="00EB62B5">
              <w:rPr>
                <w:rFonts w:eastAsia="Times New Roman" w:cstheme="minorHAnsi"/>
                <w:lang w:eastAsia="fr-FR"/>
              </w:rPr>
              <w:t>Description du système selon les critères et sous critères EFQM 2020.</w:t>
            </w:r>
          </w:p>
        </w:tc>
      </w:tr>
      <w:tr w:rsidR="00EB62B5" w:rsidRPr="00ED02C8" w14:paraId="6B7B77C0" w14:textId="77777777" w:rsidTr="00C7508F">
        <w:trPr>
          <w:trHeight w:val="1697"/>
        </w:trPr>
        <w:tc>
          <w:tcPr>
            <w:tcW w:w="1732" w:type="pct"/>
            <w:vAlign w:val="center"/>
          </w:tcPr>
          <w:p w14:paraId="5EF1E614" w14:textId="77777777" w:rsidR="00EB62B5" w:rsidRPr="00EB62B5" w:rsidRDefault="00EB62B5" w:rsidP="003801AE">
            <w:pPr>
              <w:pStyle w:val="Paragraphedeliste"/>
              <w:numPr>
                <w:ilvl w:val="0"/>
                <w:numId w:val="20"/>
              </w:numPr>
              <w:spacing w:before="120" w:after="120"/>
              <w:ind w:left="284" w:hanging="284"/>
              <w:contextualSpacing/>
              <w:jc w:val="both"/>
              <w:rPr>
                <w:rFonts w:asciiTheme="minorHAnsi" w:eastAsia="Times New Roman" w:hAnsiTheme="minorHAnsi" w:cstheme="minorHAnsi"/>
              </w:rPr>
            </w:pPr>
            <w:r w:rsidRPr="00EB62B5">
              <w:rPr>
                <w:rFonts w:asciiTheme="minorHAnsi" w:eastAsia="Times New Roman" w:hAnsiTheme="minorHAnsi" w:cstheme="minorHAnsi"/>
              </w:rPr>
              <w:t>Auto-évaluation EFQM 2020</w:t>
            </w:r>
          </w:p>
        </w:tc>
        <w:tc>
          <w:tcPr>
            <w:tcW w:w="3268" w:type="pct"/>
          </w:tcPr>
          <w:p w14:paraId="01147ABD" w14:textId="77777777" w:rsidR="00EB62B5" w:rsidRPr="00EB62B5" w:rsidRDefault="00EB62B5" w:rsidP="00C7508F">
            <w:pPr>
              <w:pStyle w:val="Puce1"/>
              <w:spacing w:before="0" w:after="60"/>
              <w:ind w:left="176" w:hanging="176"/>
              <w:jc w:val="left"/>
              <w:rPr>
                <w:rFonts w:eastAsia="Times New Roman" w:cstheme="minorHAnsi"/>
                <w:lang w:eastAsia="fr-FR"/>
              </w:rPr>
            </w:pPr>
            <w:r w:rsidRPr="00EB62B5">
              <w:rPr>
                <w:rFonts w:eastAsia="Times New Roman" w:cstheme="minorHAnsi"/>
                <w:lang w:eastAsia="fr-FR"/>
              </w:rPr>
              <w:t>Rapport d’auto-évaluation</w:t>
            </w:r>
          </w:p>
          <w:p w14:paraId="09B5669A" w14:textId="77777777" w:rsidR="00EB62B5" w:rsidRPr="00EB62B5" w:rsidRDefault="00EB62B5" w:rsidP="00C7508F">
            <w:pPr>
              <w:pStyle w:val="Puce1"/>
              <w:spacing w:before="0" w:after="60"/>
              <w:ind w:left="176" w:hanging="176"/>
              <w:jc w:val="left"/>
              <w:rPr>
                <w:rFonts w:eastAsia="Times New Roman" w:cstheme="minorHAnsi"/>
                <w:lang w:eastAsia="fr-FR"/>
              </w:rPr>
            </w:pPr>
            <w:r w:rsidRPr="00EB62B5">
              <w:rPr>
                <w:rFonts w:eastAsia="Times New Roman" w:cstheme="minorHAnsi"/>
                <w:lang w:eastAsia="fr-FR"/>
              </w:rPr>
              <w:t>Attestations et support de formation EFQM 2020</w:t>
            </w:r>
          </w:p>
          <w:p w14:paraId="0F2DCF6E" w14:textId="53DF7BC5" w:rsidR="00EB62B5" w:rsidRPr="00EB62B5" w:rsidRDefault="00EB62B5" w:rsidP="00C7508F">
            <w:pPr>
              <w:pStyle w:val="Puce1"/>
              <w:numPr>
                <w:ilvl w:val="0"/>
                <w:numId w:val="0"/>
              </w:numPr>
              <w:spacing w:after="60"/>
              <w:jc w:val="left"/>
              <w:rPr>
                <w:rFonts w:eastAsia="Times New Roman" w:cstheme="minorHAnsi"/>
                <w:lang w:eastAsia="fr-FR"/>
              </w:rPr>
            </w:pPr>
            <w:r w:rsidRPr="00EB62B5">
              <w:rPr>
                <w:rFonts w:eastAsia="Times New Roman" w:cstheme="minorHAnsi"/>
                <w:lang w:eastAsia="fr-FR"/>
              </w:rPr>
              <w:t xml:space="preserve">Le rapport devra comprendre les points forts et les axes d’amélioration par sous-critère EFQM ainsi que la notation selon les règles appliquées par les évaluateurs EFQM 2020. </w:t>
            </w:r>
          </w:p>
        </w:tc>
      </w:tr>
      <w:tr w:rsidR="009C4B39" w:rsidRPr="00ED02C8" w14:paraId="05427DEE" w14:textId="77777777" w:rsidTr="00C7508F">
        <w:trPr>
          <w:trHeight w:val="1697"/>
        </w:trPr>
        <w:tc>
          <w:tcPr>
            <w:tcW w:w="1732" w:type="pct"/>
            <w:vAlign w:val="center"/>
          </w:tcPr>
          <w:p w14:paraId="569CE958" w14:textId="00E0C9BC" w:rsidR="009C4B39" w:rsidRPr="00EB62B5" w:rsidRDefault="009C4B39" w:rsidP="003801AE">
            <w:pPr>
              <w:pStyle w:val="Paragraphedeliste"/>
              <w:numPr>
                <w:ilvl w:val="0"/>
                <w:numId w:val="20"/>
              </w:numPr>
              <w:spacing w:before="120" w:after="120"/>
              <w:ind w:left="284" w:hanging="284"/>
              <w:contextualSpacing/>
              <w:jc w:val="both"/>
              <w:rPr>
                <w:rFonts w:asciiTheme="minorHAnsi" w:eastAsia="Times New Roman" w:hAnsiTheme="minorHAnsi" w:cstheme="minorHAnsi"/>
              </w:rPr>
            </w:pPr>
            <w:r>
              <w:rPr>
                <w:rFonts w:asciiTheme="minorHAnsi" w:eastAsia="Times New Roman" w:hAnsiTheme="minorHAnsi" w:cstheme="minorHAnsi"/>
              </w:rPr>
              <w:t xml:space="preserve">Volet </w:t>
            </w:r>
            <w:r w:rsidRPr="00A907D0">
              <w:rPr>
                <w:rFonts w:asciiTheme="minorHAnsi" w:hAnsiTheme="minorHAnsi" w:cstheme="minorHAnsi"/>
              </w:rPr>
              <w:t xml:space="preserve">Formation </w:t>
            </w:r>
            <w:r w:rsidR="00444880">
              <w:rPr>
                <w:rFonts w:asciiTheme="minorHAnsi" w:hAnsiTheme="minorHAnsi" w:cstheme="minorHAnsi"/>
              </w:rPr>
              <w:t>(*)</w:t>
            </w:r>
          </w:p>
        </w:tc>
        <w:tc>
          <w:tcPr>
            <w:tcW w:w="3268" w:type="pct"/>
          </w:tcPr>
          <w:p w14:paraId="62E5C6B6" w14:textId="5E244DA0" w:rsidR="009C4B39" w:rsidRPr="00DF3AB9" w:rsidRDefault="009C4B39" w:rsidP="008A38B3">
            <w:pPr>
              <w:autoSpaceDE w:val="0"/>
              <w:autoSpaceDN w:val="0"/>
              <w:adjustRightInd w:val="0"/>
              <w:jc w:val="both"/>
              <w:rPr>
                <w:rFonts w:asciiTheme="minorHAnsi" w:hAnsiTheme="minorHAnsi" w:cstheme="minorHAnsi"/>
              </w:rPr>
            </w:pPr>
            <w:r>
              <w:rPr>
                <w:rFonts w:asciiTheme="minorHAnsi" w:hAnsiTheme="minorHAnsi" w:cstheme="minorHAnsi"/>
              </w:rPr>
              <w:t>Organisation de sessions de f</w:t>
            </w:r>
            <w:r w:rsidRPr="00DF3AB9">
              <w:rPr>
                <w:rFonts w:asciiTheme="minorHAnsi" w:eastAsia="Times New Roman" w:hAnsiTheme="minorHAnsi" w:cstheme="minorHAnsi"/>
              </w:rPr>
              <w:t xml:space="preserve">ormation sur les thématiques en relation avec le système de management de la qualité, la certification ISO 9001 et le système de management EFQM. </w:t>
            </w:r>
          </w:p>
          <w:p w14:paraId="5CB0CA01" w14:textId="77777777" w:rsidR="009C4B39" w:rsidRPr="00EB62B5" w:rsidRDefault="009C4B39" w:rsidP="008A38B3">
            <w:pPr>
              <w:pStyle w:val="Puce1"/>
              <w:numPr>
                <w:ilvl w:val="0"/>
                <w:numId w:val="0"/>
              </w:numPr>
              <w:spacing w:before="0" w:after="60"/>
              <w:jc w:val="left"/>
              <w:rPr>
                <w:rFonts w:eastAsia="Times New Roman" w:cstheme="minorHAnsi"/>
                <w:lang w:eastAsia="fr-FR"/>
              </w:rPr>
            </w:pPr>
          </w:p>
        </w:tc>
      </w:tr>
    </w:tbl>
    <w:p w14:paraId="79F16821" w14:textId="733892DA" w:rsidR="00EB62B5" w:rsidRPr="00AE2DE1" w:rsidRDefault="00444880" w:rsidP="001B5976">
      <w:pPr>
        <w:autoSpaceDE w:val="0"/>
        <w:autoSpaceDN w:val="0"/>
        <w:adjustRightInd w:val="0"/>
        <w:spacing w:line="276" w:lineRule="auto"/>
        <w:rPr>
          <w:rFonts w:asciiTheme="minorHAnsi" w:eastAsia="Calibri" w:hAnsiTheme="minorHAnsi" w:cstheme="minorHAnsi"/>
          <w:i/>
          <w:iCs/>
          <w:sz w:val="22"/>
          <w:szCs w:val="22"/>
          <w:lang w:eastAsia="en-US"/>
        </w:rPr>
      </w:pPr>
      <w:r w:rsidRPr="00AE2DE1">
        <w:rPr>
          <w:rFonts w:asciiTheme="minorHAnsi" w:eastAsia="Calibri" w:hAnsiTheme="minorHAnsi" w:cstheme="minorHAnsi"/>
          <w:i/>
          <w:iCs/>
          <w:sz w:val="22"/>
          <w:szCs w:val="22"/>
          <w:lang w:eastAsia="en-US"/>
        </w:rPr>
        <w:t>(*) un groupe de formation peut comporter jusqu’à 15 personnes.</w:t>
      </w:r>
    </w:p>
    <w:p w14:paraId="5C66BB04" w14:textId="77777777" w:rsidR="00444880" w:rsidRDefault="00444880" w:rsidP="001B5976">
      <w:pPr>
        <w:autoSpaceDE w:val="0"/>
        <w:autoSpaceDN w:val="0"/>
        <w:adjustRightInd w:val="0"/>
        <w:spacing w:line="276" w:lineRule="auto"/>
        <w:rPr>
          <w:rFonts w:asciiTheme="minorHAnsi" w:eastAsia="Calibri" w:hAnsiTheme="minorHAnsi" w:cstheme="minorHAnsi"/>
          <w:sz w:val="22"/>
          <w:szCs w:val="22"/>
          <w:lang w:eastAsia="en-US"/>
        </w:rPr>
      </w:pPr>
    </w:p>
    <w:p w14:paraId="2DB9A737" w14:textId="6E2157EE" w:rsidR="001B5976" w:rsidRDefault="001B5976" w:rsidP="00F0773B">
      <w:pPr>
        <w:autoSpaceDE w:val="0"/>
        <w:autoSpaceDN w:val="0"/>
        <w:adjustRightInd w:val="0"/>
        <w:spacing w:line="276" w:lineRule="auto"/>
        <w:jc w:val="both"/>
        <w:rPr>
          <w:rFonts w:asciiTheme="minorHAnsi" w:eastAsia="Calibri" w:hAnsiTheme="minorHAnsi" w:cstheme="minorHAnsi"/>
          <w:sz w:val="22"/>
          <w:szCs w:val="22"/>
          <w:lang w:eastAsia="en-US"/>
        </w:rPr>
      </w:pPr>
      <w:r w:rsidRPr="00C24C11">
        <w:rPr>
          <w:rFonts w:asciiTheme="minorHAnsi" w:eastAsia="Calibri" w:hAnsiTheme="minorHAnsi" w:cstheme="minorHAnsi"/>
          <w:sz w:val="22"/>
          <w:szCs w:val="22"/>
          <w:lang w:eastAsia="en-US"/>
        </w:rPr>
        <w:t xml:space="preserve">Tous les livrables mentionnés ci-dessus doivent être remis en versions papier et électronique exploitables. </w:t>
      </w:r>
    </w:p>
    <w:p w14:paraId="1037461E" w14:textId="77777777" w:rsidR="00F0773B" w:rsidRPr="00C24C11" w:rsidRDefault="00F0773B" w:rsidP="00F0773B">
      <w:pPr>
        <w:autoSpaceDE w:val="0"/>
        <w:autoSpaceDN w:val="0"/>
        <w:adjustRightInd w:val="0"/>
        <w:spacing w:line="276" w:lineRule="auto"/>
        <w:jc w:val="both"/>
        <w:rPr>
          <w:rFonts w:asciiTheme="minorHAnsi" w:eastAsia="Calibri" w:hAnsiTheme="minorHAnsi" w:cstheme="minorHAnsi"/>
          <w:sz w:val="22"/>
          <w:szCs w:val="22"/>
          <w:lang w:eastAsia="en-US"/>
        </w:rPr>
      </w:pPr>
    </w:p>
    <w:p w14:paraId="562522D4" w14:textId="228F9C90" w:rsidR="001B5976" w:rsidRPr="00C24C11" w:rsidRDefault="001B5976" w:rsidP="00F0773B">
      <w:pPr>
        <w:widowControl w:val="0"/>
        <w:autoSpaceDE w:val="0"/>
        <w:autoSpaceDN w:val="0"/>
        <w:adjustRightInd w:val="0"/>
        <w:jc w:val="both"/>
        <w:rPr>
          <w:rFonts w:asciiTheme="minorHAnsi" w:hAnsiTheme="minorHAnsi" w:cstheme="minorHAnsi"/>
          <w:b/>
          <w:sz w:val="22"/>
          <w:szCs w:val="22"/>
          <w:u w:val="single"/>
        </w:rPr>
      </w:pPr>
      <w:r w:rsidRPr="00C24C11">
        <w:rPr>
          <w:rFonts w:asciiTheme="minorHAnsi" w:eastAsia="Calibri" w:hAnsiTheme="minorHAnsi" w:cstheme="minorHAnsi"/>
          <w:sz w:val="22"/>
          <w:szCs w:val="22"/>
          <w:lang w:eastAsia="en-US"/>
        </w:rPr>
        <w:t xml:space="preserve">Tous les documents établis dans le cadre du présent marché par </w:t>
      </w:r>
      <w:r w:rsidRPr="00C24C11">
        <w:rPr>
          <w:rFonts w:asciiTheme="minorHAnsi" w:hAnsiTheme="minorHAnsi" w:cstheme="minorHAnsi"/>
          <w:sz w:val="22"/>
          <w:szCs w:val="22"/>
        </w:rPr>
        <w:t>le prestataire retenu</w:t>
      </w:r>
      <w:r w:rsidRPr="00C24C11">
        <w:rPr>
          <w:rFonts w:asciiTheme="minorHAnsi" w:eastAsia="Calibri" w:hAnsiTheme="minorHAnsi" w:cstheme="minorHAnsi"/>
          <w:sz w:val="22"/>
          <w:szCs w:val="22"/>
          <w:lang w:eastAsia="en-US"/>
        </w:rPr>
        <w:t xml:space="preserve"> sont la propriété exclusive de l’ANRT qui pourra les utiliser sans aucune redevance ni restriction. </w:t>
      </w:r>
      <w:r w:rsidRPr="00C24C11">
        <w:rPr>
          <w:rFonts w:asciiTheme="minorHAnsi" w:hAnsiTheme="minorHAnsi" w:cstheme="minorHAnsi"/>
          <w:b/>
          <w:sz w:val="22"/>
          <w:szCs w:val="22"/>
          <w:u w:val="single"/>
        </w:rPr>
        <w:t xml:space="preserve"> </w:t>
      </w:r>
    </w:p>
    <w:p w14:paraId="356A9D66" w14:textId="77777777" w:rsidR="001B5976" w:rsidRPr="00C24C11" w:rsidRDefault="001B5976" w:rsidP="00D209A9">
      <w:pPr>
        <w:autoSpaceDE w:val="0"/>
        <w:autoSpaceDN w:val="0"/>
        <w:adjustRightInd w:val="0"/>
        <w:jc w:val="both"/>
        <w:rPr>
          <w:rFonts w:asciiTheme="minorHAnsi" w:hAnsiTheme="minorHAnsi" w:cstheme="minorHAnsi"/>
          <w:sz w:val="22"/>
          <w:szCs w:val="22"/>
        </w:rPr>
      </w:pPr>
    </w:p>
    <w:p w14:paraId="53CE93FF" w14:textId="0897CFFB" w:rsidR="00C26102" w:rsidRPr="00C24C11" w:rsidRDefault="00C26102" w:rsidP="00C26102">
      <w:pPr>
        <w:widowControl w:val="0"/>
        <w:autoSpaceDE w:val="0"/>
        <w:autoSpaceDN w:val="0"/>
        <w:adjustRightInd w:val="0"/>
        <w:rPr>
          <w:rFonts w:asciiTheme="minorHAnsi" w:hAnsiTheme="minorHAnsi" w:cstheme="minorHAnsi"/>
          <w:b/>
          <w:sz w:val="22"/>
          <w:szCs w:val="22"/>
          <w:u w:val="single"/>
        </w:rPr>
      </w:pPr>
      <w:r w:rsidRPr="00C24C11">
        <w:rPr>
          <w:rFonts w:asciiTheme="minorHAnsi" w:hAnsiTheme="minorHAnsi" w:cstheme="minorHAnsi"/>
          <w:b/>
          <w:sz w:val="22"/>
          <w:szCs w:val="22"/>
          <w:u w:val="single"/>
        </w:rPr>
        <w:t>ARTICLE 2</w:t>
      </w:r>
      <w:r w:rsidR="003C0235">
        <w:rPr>
          <w:rFonts w:asciiTheme="minorHAnsi" w:hAnsiTheme="minorHAnsi" w:cstheme="minorHAnsi"/>
          <w:b/>
          <w:sz w:val="22"/>
          <w:szCs w:val="22"/>
          <w:u w:val="single"/>
        </w:rPr>
        <w:t>0</w:t>
      </w:r>
      <w:r w:rsidRPr="00C24C11">
        <w:rPr>
          <w:rFonts w:asciiTheme="minorHAnsi" w:hAnsiTheme="minorHAnsi" w:cstheme="minorHAnsi"/>
          <w:b/>
          <w:sz w:val="22"/>
          <w:szCs w:val="22"/>
          <w:u w:val="single"/>
        </w:rPr>
        <w:t xml:space="preserve"> : DELAI DE VALIDATION </w:t>
      </w:r>
    </w:p>
    <w:p w14:paraId="509EAE3F" w14:textId="5AF340C3" w:rsidR="00C26102" w:rsidRDefault="00C26102" w:rsidP="005837F3">
      <w:pPr>
        <w:widowControl w:val="0"/>
        <w:autoSpaceDE w:val="0"/>
        <w:autoSpaceDN w:val="0"/>
        <w:adjustRightInd w:val="0"/>
        <w:rPr>
          <w:rFonts w:asciiTheme="minorHAnsi" w:hAnsiTheme="minorHAnsi" w:cstheme="minorHAnsi"/>
          <w:b/>
          <w:sz w:val="22"/>
          <w:szCs w:val="22"/>
          <w:u w:val="single"/>
        </w:rPr>
      </w:pPr>
    </w:p>
    <w:p w14:paraId="7689B831" w14:textId="46BDC32B" w:rsidR="00E73CA6" w:rsidRPr="00E73CA6" w:rsidRDefault="00E73CA6" w:rsidP="00E73CA6">
      <w:pPr>
        <w:widowControl w:val="0"/>
        <w:autoSpaceDE w:val="0"/>
        <w:autoSpaceDN w:val="0"/>
        <w:adjustRightInd w:val="0"/>
        <w:jc w:val="both"/>
        <w:rPr>
          <w:rFonts w:asciiTheme="minorHAnsi" w:eastAsia="Calibri" w:hAnsiTheme="minorHAnsi" w:cstheme="minorHAnsi"/>
          <w:sz w:val="22"/>
          <w:szCs w:val="22"/>
          <w:lang w:eastAsia="en-US"/>
        </w:rPr>
      </w:pPr>
      <w:r w:rsidRPr="00E73CA6">
        <w:rPr>
          <w:rFonts w:asciiTheme="minorHAnsi" w:eastAsia="Calibri" w:hAnsiTheme="minorHAnsi" w:cstheme="minorHAnsi"/>
          <w:sz w:val="22"/>
          <w:szCs w:val="22"/>
          <w:lang w:eastAsia="en-US"/>
        </w:rPr>
        <w:t xml:space="preserve">L’ANRT se réserve un </w:t>
      </w:r>
      <w:r w:rsidRPr="00B72BF4">
        <w:rPr>
          <w:rFonts w:asciiTheme="minorHAnsi" w:eastAsia="Calibri" w:hAnsiTheme="minorHAnsi" w:cstheme="minorHAnsi"/>
          <w:b/>
          <w:bCs/>
          <w:sz w:val="22"/>
          <w:szCs w:val="22"/>
          <w:u w:val="single"/>
          <w:lang w:eastAsia="en-US"/>
        </w:rPr>
        <w:t xml:space="preserve">délai de validation de trente (30) </w:t>
      </w:r>
      <w:r w:rsidR="009D5707" w:rsidRPr="00B72BF4">
        <w:rPr>
          <w:rFonts w:asciiTheme="minorHAnsi" w:eastAsia="Calibri" w:hAnsiTheme="minorHAnsi" w:cstheme="minorHAnsi"/>
          <w:b/>
          <w:bCs/>
          <w:sz w:val="22"/>
          <w:szCs w:val="22"/>
          <w:u w:val="single"/>
          <w:lang w:eastAsia="en-US"/>
        </w:rPr>
        <w:t>jours</w:t>
      </w:r>
      <w:r w:rsidR="009D5707" w:rsidRPr="00E73CA6">
        <w:rPr>
          <w:rFonts w:asciiTheme="minorHAnsi" w:eastAsia="Calibri" w:hAnsiTheme="minorHAnsi" w:cstheme="minorHAnsi"/>
          <w:sz w:val="22"/>
          <w:szCs w:val="22"/>
          <w:lang w:eastAsia="en-US"/>
        </w:rPr>
        <w:t xml:space="preserve"> maximums</w:t>
      </w:r>
      <w:r w:rsidRPr="00E73CA6">
        <w:rPr>
          <w:rFonts w:asciiTheme="minorHAnsi" w:eastAsia="Calibri" w:hAnsiTheme="minorHAnsi" w:cstheme="minorHAnsi"/>
          <w:sz w:val="22"/>
          <w:szCs w:val="22"/>
          <w:lang w:eastAsia="en-US"/>
        </w:rPr>
        <w:t xml:space="preserve"> entre la date de remise par le titulaire du marché, des livrables de chaque phase du projet et la date où il formulera ses observations sur cette phase. Au cas où l’ANRT dépasse ce délai, elle doit en informer le </w:t>
      </w:r>
      <w:r w:rsidR="009D5707">
        <w:rPr>
          <w:rFonts w:asciiTheme="minorHAnsi" w:eastAsia="Calibri" w:hAnsiTheme="minorHAnsi" w:cstheme="minorHAnsi"/>
          <w:sz w:val="22"/>
          <w:szCs w:val="22"/>
          <w:lang w:eastAsia="en-US"/>
        </w:rPr>
        <w:t>Titulaire</w:t>
      </w:r>
      <w:r w:rsidRPr="00E73CA6">
        <w:rPr>
          <w:rFonts w:asciiTheme="minorHAnsi" w:eastAsia="Calibri" w:hAnsiTheme="minorHAnsi" w:cstheme="minorHAnsi"/>
          <w:sz w:val="22"/>
          <w:szCs w:val="22"/>
          <w:lang w:eastAsia="en-US"/>
        </w:rPr>
        <w:t xml:space="preserve"> par écrit. Ces délais de validation de l’ANRT ne sont pas compris dans le délai d’exécution du marché.</w:t>
      </w:r>
    </w:p>
    <w:p w14:paraId="5EC35DA7" w14:textId="77777777" w:rsidR="00B72BF4" w:rsidRPr="00ED02C8" w:rsidRDefault="00B72BF4" w:rsidP="00E73CA6">
      <w:pPr>
        <w:widowControl w:val="0"/>
        <w:jc w:val="both"/>
        <w:rPr>
          <w:rFonts w:ascii="Helvetica" w:hAnsi="Helvetica" w:cs="Helvetica"/>
          <w:bCs/>
          <w:color w:val="002060"/>
          <w:sz w:val="22"/>
          <w:szCs w:val="22"/>
        </w:rPr>
      </w:pPr>
    </w:p>
    <w:p w14:paraId="208FE0B8" w14:textId="58AEA900" w:rsidR="00E73CA6" w:rsidRPr="00B72BF4" w:rsidRDefault="00E73CA6" w:rsidP="00B72BF4">
      <w:pPr>
        <w:widowControl w:val="0"/>
        <w:autoSpaceDE w:val="0"/>
        <w:autoSpaceDN w:val="0"/>
        <w:adjustRightInd w:val="0"/>
        <w:jc w:val="both"/>
        <w:rPr>
          <w:rFonts w:asciiTheme="minorHAnsi" w:eastAsia="Calibri" w:hAnsiTheme="minorHAnsi" w:cstheme="minorHAnsi"/>
          <w:sz w:val="22"/>
          <w:szCs w:val="22"/>
          <w:lang w:eastAsia="en-US"/>
        </w:rPr>
      </w:pPr>
      <w:r w:rsidRPr="00B72BF4">
        <w:rPr>
          <w:rFonts w:asciiTheme="minorHAnsi" w:eastAsia="Calibri" w:hAnsiTheme="minorHAnsi" w:cstheme="minorHAnsi"/>
          <w:sz w:val="22"/>
          <w:szCs w:val="22"/>
          <w:lang w:eastAsia="en-US"/>
        </w:rPr>
        <w:t xml:space="preserve">Les retards éventuels du fait de l’ANRT ne sont pas imputables </w:t>
      </w:r>
      <w:r w:rsidR="00B72BF4" w:rsidRPr="00B72BF4">
        <w:rPr>
          <w:rFonts w:asciiTheme="minorHAnsi" w:eastAsia="Calibri" w:hAnsiTheme="minorHAnsi" w:cstheme="minorHAnsi"/>
          <w:sz w:val="22"/>
          <w:szCs w:val="22"/>
          <w:lang w:eastAsia="en-US"/>
        </w:rPr>
        <w:t>au Titulaire</w:t>
      </w:r>
      <w:r w:rsidRPr="00B72BF4">
        <w:rPr>
          <w:rFonts w:asciiTheme="minorHAnsi" w:eastAsia="Calibri" w:hAnsiTheme="minorHAnsi" w:cstheme="minorHAnsi"/>
          <w:sz w:val="22"/>
          <w:szCs w:val="22"/>
          <w:lang w:eastAsia="en-US"/>
        </w:rPr>
        <w:t>.</w:t>
      </w:r>
    </w:p>
    <w:p w14:paraId="58F4CE31" w14:textId="77777777" w:rsidR="00B72BF4" w:rsidRDefault="00B72BF4" w:rsidP="00B72BF4">
      <w:pPr>
        <w:widowControl w:val="0"/>
        <w:autoSpaceDE w:val="0"/>
        <w:autoSpaceDN w:val="0"/>
        <w:adjustRightInd w:val="0"/>
        <w:jc w:val="both"/>
        <w:rPr>
          <w:rFonts w:asciiTheme="minorHAnsi" w:eastAsia="Calibri" w:hAnsiTheme="minorHAnsi" w:cstheme="minorHAnsi"/>
          <w:sz w:val="22"/>
          <w:szCs w:val="22"/>
          <w:lang w:eastAsia="en-US"/>
        </w:rPr>
      </w:pPr>
    </w:p>
    <w:p w14:paraId="4AACC052" w14:textId="4297029F" w:rsidR="00E73CA6" w:rsidRPr="00B72BF4" w:rsidRDefault="00E73CA6" w:rsidP="00B72BF4">
      <w:pPr>
        <w:widowControl w:val="0"/>
        <w:autoSpaceDE w:val="0"/>
        <w:autoSpaceDN w:val="0"/>
        <w:adjustRightInd w:val="0"/>
        <w:jc w:val="both"/>
        <w:rPr>
          <w:rFonts w:asciiTheme="minorHAnsi" w:eastAsia="Calibri" w:hAnsiTheme="minorHAnsi" w:cstheme="minorHAnsi"/>
          <w:sz w:val="22"/>
          <w:szCs w:val="22"/>
          <w:lang w:eastAsia="en-US"/>
        </w:rPr>
      </w:pPr>
      <w:r w:rsidRPr="00B72BF4">
        <w:rPr>
          <w:rFonts w:asciiTheme="minorHAnsi" w:eastAsia="Calibri" w:hAnsiTheme="minorHAnsi" w:cstheme="minorHAnsi"/>
          <w:sz w:val="22"/>
          <w:szCs w:val="22"/>
          <w:lang w:eastAsia="en-US"/>
        </w:rPr>
        <w:t>Un arrêt est prononcé par l’ANRT à l’issue de la phase 4 pour permettre la réalisation de l’audit de certification ISO 9001.</w:t>
      </w:r>
    </w:p>
    <w:p w14:paraId="1E7007DC" w14:textId="77777777" w:rsidR="00C26102" w:rsidRPr="00C24C11" w:rsidRDefault="00C26102" w:rsidP="00C26102">
      <w:pPr>
        <w:widowControl w:val="0"/>
        <w:autoSpaceDE w:val="0"/>
        <w:autoSpaceDN w:val="0"/>
        <w:adjustRightInd w:val="0"/>
        <w:rPr>
          <w:rFonts w:asciiTheme="minorHAnsi" w:eastAsia="Calibri" w:hAnsiTheme="minorHAnsi" w:cstheme="minorHAnsi"/>
          <w:sz w:val="22"/>
          <w:szCs w:val="22"/>
          <w:lang w:eastAsia="en-US"/>
        </w:rPr>
      </w:pPr>
    </w:p>
    <w:p w14:paraId="052ABE2E" w14:textId="508C042C" w:rsidR="00C26102" w:rsidRPr="00C24C11" w:rsidRDefault="00C26102" w:rsidP="00C26102">
      <w:pPr>
        <w:widowControl w:val="0"/>
        <w:autoSpaceDE w:val="0"/>
        <w:autoSpaceDN w:val="0"/>
        <w:adjustRightInd w:val="0"/>
        <w:rPr>
          <w:rFonts w:asciiTheme="minorHAnsi" w:eastAsia="Calibri" w:hAnsiTheme="minorHAnsi" w:cstheme="minorHAnsi"/>
          <w:sz w:val="22"/>
          <w:szCs w:val="22"/>
          <w:lang w:eastAsia="en-US"/>
        </w:rPr>
      </w:pPr>
      <w:r w:rsidRPr="00C24C11">
        <w:rPr>
          <w:rFonts w:asciiTheme="minorHAnsi" w:eastAsia="Calibri" w:hAnsiTheme="minorHAnsi" w:cstheme="minorHAnsi"/>
          <w:sz w:val="22"/>
          <w:szCs w:val="22"/>
          <w:lang w:eastAsia="en-US"/>
        </w:rPr>
        <w:t xml:space="preserve">Des ordres d’arrêt motivés et de reprise peuvent être notifiés au </w:t>
      </w:r>
      <w:r w:rsidR="00FA2598" w:rsidRPr="00C24C11">
        <w:rPr>
          <w:rFonts w:asciiTheme="minorHAnsi" w:eastAsia="Calibri" w:hAnsiTheme="minorHAnsi" w:cstheme="minorHAnsi"/>
          <w:sz w:val="22"/>
          <w:szCs w:val="22"/>
          <w:lang w:eastAsia="en-US"/>
        </w:rPr>
        <w:t>titulaire</w:t>
      </w:r>
      <w:r w:rsidRPr="00C24C11">
        <w:rPr>
          <w:rFonts w:asciiTheme="minorHAnsi" w:eastAsia="Calibri" w:hAnsiTheme="minorHAnsi" w:cstheme="minorHAnsi"/>
          <w:sz w:val="22"/>
          <w:szCs w:val="22"/>
          <w:lang w:eastAsia="en-US"/>
        </w:rPr>
        <w:t>.</w:t>
      </w:r>
    </w:p>
    <w:p w14:paraId="63FF1D4A" w14:textId="77777777" w:rsidR="00C26102" w:rsidRPr="00C24C11" w:rsidRDefault="00C26102" w:rsidP="00C26102">
      <w:pPr>
        <w:widowControl w:val="0"/>
        <w:autoSpaceDE w:val="0"/>
        <w:autoSpaceDN w:val="0"/>
        <w:adjustRightInd w:val="0"/>
        <w:rPr>
          <w:rFonts w:asciiTheme="minorHAnsi" w:hAnsiTheme="minorHAnsi" w:cstheme="minorHAnsi"/>
          <w:b/>
          <w:color w:val="C45911" w:themeColor="accent2" w:themeShade="BF"/>
          <w:sz w:val="22"/>
          <w:szCs w:val="22"/>
          <w:highlight w:val="yellow"/>
          <w:u w:val="single"/>
        </w:rPr>
      </w:pPr>
    </w:p>
    <w:p w14:paraId="4E8851FC" w14:textId="38B6578A" w:rsidR="00772825" w:rsidRPr="00C24C11" w:rsidRDefault="00772825" w:rsidP="004D4D77">
      <w:pPr>
        <w:widowControl w:val="0"/>
        <w:autoSpaceDE w:val="0"/>
        <w:autoSpaceDN w:val="0"/>
        <w:adjustRightInd w:val="0"/>
        <w:jc w:val="both"/>
        <w:rPr>
          <w:rFonts w:asciiTheme="minorHAnsi" w:hAnsiTheme="minorHAnsi" w:cstheme="minorHAnsi"/>
          <w:b/>
          <w:sz w:val="22"/>
          <w:szCs w:val="22"/>
          <w:u w:val="single"/>
        </w:rPr>
      </w:pPr>
      <w:r w:rsidRPr="00C24C11">
        <w:rPr>
          <w:rFonts w:asciiTheme="minorHAnsi" w:hAnsiTheme="minorHAnsi" w:cstheme="minorHAnsi"/>
          <w:b/>
          <w:sz w:val="22"/>
          <w:szCs w:val="22"/>
          <w:u w:val="single"/>
        </w:rPr>
        <w:t xml:space="preserve">ARTICLE </w:t>
      </w:r>
      <w:r w:rsidR="00856826" w:rsidRPr="00C24C11">
        <w:rPr>
          <w:rFonts w:asciiTheme="minorHAnsi" w:hAnsiTheme="minorHAnsi" w:cstheme="minorHAnsi"/>
          <w:b/>
          <w:sz w:val="22"/>
          <w:szCs w:val="22"/>
          <w:u w:val="single"/>
        </w:rPr>
        <w:t>2</w:t>
      </w:r>
      <w:r w:rsidR="003C0235">
        <w:rPr>
          <w:rFonts w:asciiTheme="minorHAnsi" w:hAnsiTheme="minorHAnsi" w:cstheme="minorHAnsi"/>
          <w:b/>
          <w:sz w:val="22"/>
          <w:szCs w:val="22"/>
          <w:u w:val="single"/>
        </w:rPr>
        <w:t>1</w:t>
      </w:r>
      <w:r w:rsidRPr="00C24C11">
        <w:rPr>
          <w:rFonts w:asciiTheme="minorHAnsi" w:hAnsiTheme="minorHAnsi" w:cstheme="minorHAnsi"/>
          <w:b/>
          <w:sz w:val="22"/>
          <w:szCs w:val="22"/>
          <w:u w:val="single"/>
        </w:rPr>
        <w:t xml:space="preserve"> : CONDITIONS DE RECEPTION</w:t>
      </w:r>
    </w:p>
    <w:p w14:paraId="5EBE15EC" w14:textId="77777777" w:rsidR="00772825" w:rsidRPr="00C24C11" w:rsidRDefault="00772825" w:rsidP="00772825">
      <w:pPr>
        <w:rPr>
          <w:rFonts w:asciiTheme="minorHAnsi" w:hAnsiTheme="minorHAnsi" w:cstheme="minorHAnsi"/>
          <w:b/>
          <w:sz w:val="22"/>
          <w:szCs w:val="22"/>
          <w:highlight w:val="yellow"/>
          <w:u w:val="single"/>
        </w:rPr>
      </w:pPr>
    </w:p>
    <w:p w14:paraId="44A4F79B" w14:textId="5BA210A0" w:rsidR="004D4D77" w:rsidRDefault="004D4D77" w:rsidP="004D4D77">
      <w:pPr>
        <w:widowControl w:val="0"/>
        <w:autoSpaceDE w:val="0"/>
        <w:autoSpaceDN w:val="0"/>
        <w:adjustRightInd w:val="0"/>
        <w:jc w:val="both"/>
        <w:rPr>
          <w:rFonts w:asciiTheme="minorHAnsi" w:eastAsia="Calibri" w:hAnsiTheme="minorHAnsi" w:cstheme="minorHAnsi"/>
          <w:sz w:val="22"/>
          <w:szCs w:val="22"/>
          <w:lang w:eastAsia="en-US"/>
        </w:rPr>
      </w:pPr>
      <w:r w:rsidRPr="00C24C11">
        <w:rPr>
          <w:rFonts w:asciiTheme="minorHAnsi" w:eastAsia="Calibri" w:hAnsiTheme="minorHAnsi" w:cstheme="minorHAnsi"/>
          <w:sz w:val="22"/>
          <w:szCs w:val="22"/>
          <w:lang w:eastAsia="en-US"/>
        </w:rPr>
        <w:t xml:space="preserve">La </w:t>
      </w:r>
      <w:r w:rsidR="00536480">
        <w:rPr>
          <w:rFonts w:asciiTheme="minorHAnsi" w:eastAsia="Calibri" w:hAnsiTheme="minorHAnsi" w:cstheme="minorHAnsi"/>
          <w:sz w:val="22"/>
          <w:szCs w:val="22"/>
          <w:lang w:eastAsia="en-US"/>
        </w:rPr>
        <w:t>1</w:t>
      </w:r>
      <w:r w:rsidR="00536480" w:rsidRPr="00DF3AB9">
        <w:rPr>
          <w:rFonts w:asciiTheme="minorHAnsi" w:eastAsia="Calibri" w:hAnsiTheme="minorHAnsi" w:cstheme="minorHAnsi"/>
          <w:sz w:val="22"/>
          <w:szCs w:val="22"/>
          <w:vertAlign w:val="superscript"/>
          <w:lang w:eastAsia="en-US"/>
        </w:rPr>
        <w:t>ère</w:t>
      </w:r>
      <w:r w:rsidR="00536480">
        <w:rPr>
          <w:rFonts w:asciiTheme="minorHAnsi" w:eastAsia="Calibri" w:hAnsiTheme="minorHAnsi" w:cstheme="minorHAnsi"/>
          <w:sz w:val="22"/>
          <w:szCs w:val="22"/>
          <w:lang w:eastAsia="en-US"/>
        </w:rPr>
        <w:t xml:space="preserve"> </w:t>
      </w:r>
      <w:r w:rsidRPr="00C24C11">
        <w:rPr>
          <w:rFonts w:asciiTheme="minorHAnsi" w:eastAsia="Calibri" w:hAnsiTheme="minorHAnsi" w:cstheme="minorHAnsi"/>
          <w:sz w:val="22"/>
          <w:szCs w:val="22"/>
          <w:lang w:eastAsia="en-US"/>
        </w:rPr>
        <w:t xml:space="preserve">réception </w:t>
      </w:r>
      <w:r w:rsidR="00536480">
        <w:rPr>
          <w:rFonts w:asciiTheme="minorHAnsi" w:eastAsia="Calibri" w:hAnsiTheme="minorHAnsi" w:cstheme="minorHAnsi"/>
          <w:sz w:val="22"/>
          <w:szCs w:val="22"/>
          <w:lang w:eastAsia="en-US"/>
        </w:rPr>
        <w:t xml:space="preserve">sera prononcée après l’exécution des </w:t>
      </w:r>
      <w:r w:rsidR="009A4CCA">
        <w:rPr>
          <w:rFonts w:asciiTheme="minorHAnsi" w:eastAsia="Calibri" w:hAnsiTheme="minorHAnsi" w:cstheme="minorHAnsi"/>
          <w:sz w:val="22"/>
          <w:szCs w:val="22"/>
          <w:lang w:eastAsia="en-US"/>
        </w:rPr>
        <w:t>prix</w:t>
      </w:r>
      <w:r w:rsidR="00536480">
        <w:rPr>
          <w:rFonts w:asciiTheme="minorHAnsi" w:eastAsia="Calibri" w:hAnsiTheme="minorHAnsi" w:cstheme="minorHAnsi"/>
          <w:sz w:val="22"/>
          <w:szCs w:val="22"/>
          <w:lang w:eastAsia="en-US"/>
        </w:rPr>
        <w:t xml:space="preserve"> 1,2,3 et 4. Elle </w:t>
      </w:r>
      <w:r w:rsidR="00536480" w:rsidRPr="00C24C11">
        <w:rPr>
          <w:rFonts w:asciiTheme="minorHAnsi" w:eastAsia="Calibri" w:hAnsiTheme="minorHAnsi" w:cstheme="minorHAnsi"/>
          <w:sz w:val="22"/>
          <w:szCs w:val="22"/>
          <w:lang w:eastAsia="en-US"/>
        </w:rPr>
        <w:t>sera</w:t>
      </w:r>
      <w:r w:rsidR="00536480">
        <w:rPr>
          <w:rFonts w:asciiTheme="minorHAnsi" w:eastAsia="Calibri" w:hAnsiTheme="minorHAnsi" w:cstheme="minorHAnsi"/>
          <w:sz w:val="22"/>
          <w:szCs w:val="22"/>
          <w:lang w:eastAsia="en-US"/>
        </w:rPr>
        <w:t xml:space="preserve"> </w:t>
      </w:r>
      <w:r w:rsidRPr="00C24C11">
        <w:rPr>
          <w:rFonts w:asciiTheme="minorHAnsi" w:eastAsia="Calibri" w:hAnsiTheme="minorHAnsi" w:cstheme="minorHAnsi"/>
          <w:sz w:val="22"/>
          <w:szCs w:val="22"/>
          <w:lang w:eastAsia="en-US"/>
        </w:rPr>
        <w:t xml:space="preserve">matérialisée par un </w:t>
      </w:r>
      <w:r w:rsidRPr="00C24C11">
        <w:rPr>
          <w:rFonts w:asciiTheme="minorHAnsi" w:eastAsia="Calibri" w:hAnsiTheme="minorHAnsi" w:cstheme="minorHAnsi"/>
          <w:sz w:val="22"/>
          <w:szCs w:val="22"/>
          <w:lang w:eastAsia="en-US"/>
        </w:rPr>
        <w:lastRenderedPageBreak/>
        <w:t>procès-verbal de réception.</w:t>
      </w:r>
    </w:p>
    <w:p w14:paraId="0FB4F4D8" w14:textId="77777777" w:rsidR="00AE2DE1" w:rsidRDefault="00AE2DE1" w:rsidP="004D4D77">
      <w:pPr>
        <w:widowControl w:val="0"/>
        <w:autoSpaceDE w:val="0"/>
        <w:autoSpaceDN w:val="0"/>
        <w:adjustRightInd w:val="0"/>
        <w:jc w:val="both"/>
        <w:rPr>
          <w:rFonts w:asciiTheme="minorHAnsi" w:eastAsia="Calibri" w:hAnsiTheme="minorHAnsi" w:cstheme="minorHAnsi"/>
          <w:sz w:val="22"/>
          <w:szCs w:val="22"/>
          <w:lang w:eastAsia="en-US"/>
        </w:rPr>
      </w:pPr>
    </w:p>
    <w:p w14:paraId="526AA20F" w14:textId="2C21B738" w:rsidR="00536480" w:rsidRDefault="00536480" w:rsidP="004D4D77">
      <w:pPr>
        <w:widowControl w:val="0"/>
        <w:autoSpaceDE w:val="0"/>
        <w:autoSpaceDN w:val="0"/>
        <w:adjustRightInd w:val="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Concernant l</w:t>
      </w:r>
      <w:r w:rsidR="009A4CCA">
        <w:rPr>
          <w:rFonts w:asciiTheme="minorHAnsi" w:eastAsia="Calibri" w:hAnsiTheme="minorHAnsi" w:cstheme="minorHAnsi"/>
          <w:sz w:val="22"/>
          <w:szCs w:val="22"/>
          <w:lang w:eastAsia="en-US"/>
        </w:rPr>
        <w:t xml:space="preserve">e prix </w:t>
      </w:r>
      <w:r>
        <w:rPr>
          <w:rFonts w:asciiTheme="minorHAnsi" w:eastAsia="Calibri" w:hAnsiTheme="minorHAnsi" w:cstheme="minorHAnsi"/>
          <w:sz w:val="22"/>
          <w:szCs w:val="22"/>
          <w:lang w:eastAsia="en-US"/>
        </w:rPr>
        <w:t xml:space="preserve">5, des réceptions partielles seront établies chaque 2 mois, en fonction des J/H consommés. </w:t>
      </w:r>
    </w:p>
    <w:p w14:paraId="247EB464" w14:textId="77777777" w:rsidR="00AE2DE1" w:rsidRDefault="00AE2DE1" w:rsidP="004D4D77">
      <w:pPr>
        <w:widowControl w:val="0"/>
        <w:autoSpaceDE w:val="0"/>
        <w:autoSpaceDN w:val="0"/>
        <w:adjustRightInd w:val="0"/>
        <w:jc w:val="both"/>
        <w:rPr>
          <w:rFonts w:asciiTheme="minorHAnsi" w:eastAsia="Calibri" w:hAnsiTheme="minorHAnsi" w:cstheme="minorHAnsi"/>
          <w:sz w:val="22"/>
          <w:szCs w:val="22"/>
          <w:lang w:eastAsia="en-US"/>
        </w:rPr>
      </w:pPr>
    </w:p>
    <w:p w14:paraId="2C7B40F3" w14:textId="2BDB1A06" w:rsidR="00536480" w:rsidRDefault="00536480" w:rsidP="004D4D77">
      <w:pPr>
        <w:widowControl w:val="0"/>
        <w:autoSpaceDE w:val="0"/>
        <w:autoSpaceDN w:val="0"/>
        <w:adjustRightInd w:val="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Concernant l</w:t>
      </w:r>
      <w:r w:rsidR="009A4CCA">
        <w:rPr>
          <w:rFonts w:asciiTheme="minorHAnsi" w:eastAsia="Calibri" w:hAnsiTheme="minorHAnsi" w:cstheme="minorHAnsi"/>
          <w:sz w:val="22"/>
          <w:szCs w:val="22"/>
          <w:lang w:eastAsia="en-US"/>
        </w:rPr>
        <w:t>e prix</w:t>
      </w:r>
      <w:r>
        <w:rPr>
          <w:rFonts w:asciiTheme="minorHAnsi" w:eastAsia="Calibri" w:hAnsiTheme="minorHAnsi" w:cstheme="minorHAnsi"/>
          <w:sz w:val="22"/>
          <w:szCs w:val="22"/>
          <w:lang w:eastAsia="en-US"/>
        </w:rPr>
        <w:t xml:space="preserve"> 6, une réception sera prononcée </w:t>
      </w:r>
      <w:r w:rsidR="00BF4773">
        <w:rPr>
          <w:rFonts w:asciiTheme="minorHAnsi" w:eastAsia="Calibri" w:hAnsiTheme="minorHAnsi" w:cstheme="minorHAnsi"/>
          <w:sz w:val="22"/>
          <w:szCs w:val="22"/>
          <w:lang w:eastAsia="en-US"/>
        </w:rPr>
        <w:t>après validation</w:t>
      </w:r>
      <w:r w:rsidR="00E62296">
        <w:rPr>
          <w:rFonts w:asciiTheme="minorHAnsi" w:eastAsia="Calibri" w:hAnsiTheme="minorHAnsi" w:cstheme="minorHAnsi"/>
          <w:sz w:val="22"/>
          <w:szCs w:val="22"/>
          <w:lang w:eastAsia="en-US"/>
        </w:rPr>
        <w:t xml:space="preserve"> du rapport d’auto-évaluation EFQM</w:t>
      </w:r>
      <w:r w:rsidR="00BF4773">
        <w:rPr>
          <w:rFonts w:asciiTheme="minorHAnsi" w:eastAsia="Calibri" w:hAnsiTheme="minorHAnsi" w:cstheme="minorHAnsi"/>
          <w:sz w:val="22"/>
          <w:szCs w:val="22"/>
          <w:lang w:eastAsia="en-US"/>
        </w:rPr>
        <w:t>.</w:t>
      </w:r>
    </w:p>
    <w:p w14:paraId="0F822CC7" w14:textId="77777777" w:rsidR="00AE2DE1" w:rsidRDefault="00AE2DE1" w:rsidP="004D4D77">
      <w:pPr>
        <w:widowControl w:val="0"/>
        <w:autoSpaceDE w:val="0"/>
        <w:autoSpaceDN w:val="0"/>
        <w:adjustRightInd w:val="0"/>
        <w:jc w:val="both"/>
        <w:rPr>
          <w:rFonts w:asciiTheme="minorHAnsi" w:eastAsia="Calibri" w:hAnsiTheme="minorHAnsi" w:cstheme="minorHAnsi"/>
          <w:sz w:val="22"/>
          <w:szCs w:val="22"/>
          <w:lang w:eastAsia="en-US"/>
        </w:rPr>
      </w:pPr>
    </w:p>
    <w:p w14:paraId="69C2D072" w14:textId="470CC6C1" w:rsidR="00407C9F" w:rsidRDefault="00407C9F" w:rsidP="00407C9F">
      <w:pPr>
        <w:widowControl w:val="0"/>
        <w:autoSpaceDE w:val="0"/>
        <w:autoSpaceDN w:val="0"/>
        <w:adjustRightInd w:val="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Concernant l</w:t>
      </w:r>
      <w:r w:rsidR="009A4CCA">
        <w:rPr>
          <w:rFonts w:asciiTheme="minorHAnsi" w:eastAsia="Calibri" w:hAnsiTheme="minorHAnsi" w:cstheme="minorHAnsi"/>
          <w:sz w:val="22"/>
          <w:szCs w:val="22"/>
          <w:lang w:eastAsia="en-US"/>
        </w:rPr>
        <w:t xml:space="preserve">e prix </w:t>
      </w:r>
      <w:r>
        <w:rPr>
          <w:rFonts w:asciiTheme="minorHAnsi" w:eastAsia="Calibri" w:hAnsiTheme="minorHAnsi" w:cstheme="minorHAnsi"/>
          <w:sz w:val="22"/>
          <w:szCs w:val="22"/>
          <w:lang w:eastAsia="en-US"/>
        </w:rPr>
        <w:t xml:space="preserve">7, des réceptions partielles seront établies, en fonction des J/H consommés. </w:t>
      </w:r>
    </w:p>
    <w:p w14:paraId="631CFA7F" w14:textId="77777777" w:rsidR="00407C9F" w:rsidRDefault="00407C9F" w:rsidP="004D4D77">
      <w:pPr>
        <w:widowControl w:val="0"/>
        <w:autoSpaceDE w:val="0"/>
        <w:autoSpaceDN w:val="0"/>
        <w:adjustRightInd w:val="0"/>
        <w:jc w:val="both"/>
        <w:rPr>
          <w:rFonts w:asciiTheme="minorHAnsi" w:eastAsia="Calibri" w:hAnsiTheme="minorHAnsi" w:cstheme="minorHAnsi"/>
          <w:sz w:val="22"/>
          <w:szCs w:val="22"/>
          <w:lang w:eastAsia="en-US"/>
        </w:rPr>
      </w:pPr>
    </w:p>
    <w:p w14:paraId="2F3ADC53" w14:textId="1AF79A0E" w:rsidR="00BF4773" w:rsidRDefault="00BF4773" w:rsidP="004D4D77">
      <w:pPr>
        <w:widowControl w:val="0"/>
        <w:autoSpaceDE w:val="0"/>
        <w:autoSpaceDN w:val="0"/>
        <w:adjustRightInd w:val="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Chaque réception sera matérialisée par un procès-verbal de réception.</w:t>
      </w:r>
    </w:p>
    <w:p w14:paraId="33657FC8" w14:textId="57E3FA5D" w:rsidR="0046528D" w:rsidRPr="00C24C11" w:rsidRDefault="0046528D" w:rsidP="004D4D77">
      <w:pPr>
        <w:widowControl w:val="0"/>
        <w:autoSpaceDE w:val="0"/>
        <w:autoSpaceDN w:val="0"/>
        <w:adjustRightInd w:val="0"/>
        <w:jc w:val="both"/>
        <w:rPr>
          <w:rFonts w:asciiTheme="minorHAnsi" w:eastAsia="Calibri" w:hAnsiTheme="minorHAnsi" w:cstheme="minorHAnsi"/>
          <w:sz w:val="22"/>
          <w:szCs w:val="22"/>
          <w:lang w:eastAsia="en-US"/>
        </w:rPr>
      </w:pPr>
    </w:p>
    <w:p w14:paraId="6008B267" w14:textId="37547F75" w:rsidR="0046528D" w:rsidRPr="00C24C11" w:rsidRDefault="0046528D" w:rsidP="004D4D77">
      <w:pPr>
        <w:widowControl w:val="0"/>
        <w:autoSpaceDE w:val="0"/>
        <w:autoSpaceDN w:val="0"/>
        <w:adjustRightInd w:val="0"/>
        <w:jc w:val="both"/>
        <w:rPr>
          <w:rFonts w:asciiTheme="minorHAnsi" w:eastAsia="Calibri" w:hAnsiTheme="minorHAnsi" w:cstheme="minorHAnsi"/>
          <w:sz w:val="22"/>
          <w:szCs w:val="22"/>
          <w:lang w:eastAsia="en-US"/>
        </w:rPr>
      </w:pPr>
      <w:r w:rsidRPr="00F24066">
        <w:rPr>
          <w:rFonts w:asciiTheme="minorHAnsi" w:eastAsia="Calibri" w:hAnsiTheme="minorHAnsi" w:cstheme="minorHAnsi"/>
          <w:sz w:val="22"/>
          <w:szCs w:val="22"/>
          <w:lang w:eastAsia="en-US"/>
        </w:rPr>
        <w:t>Le dernier procès-verbal de réception provisoire vaut procès-verbal de réception définitive un mois après la signature du dernier procès-verbal de réception provisoire.</w:t>
      </w:r>
    </w:p>
    <w:p w14:paraId="279938BA" w14:textId="77777777" w:rsidR="0079614E" w:rsidRPr="00C24C11" w:rsidRDefault="0079614E">
      <w:pPr>
        <w:widowControl w:val="0"/>
        <w:autoSpaceDE w:val="0"/>
        <w:autoSpaceDN w:val="0"/>
        <w:adjustRightInd w:val="0"/>
        <w:jc w:val="both"/>
        <w:rPr>
          <w:rFonts w:asciiTheme="minorHAnsi" w:hAnsiTheme="minorHAnsi" w:cstheme="minorHAnsi"/>
          <w:b/>
          <w:sz w:val="22"/>
          <w:szCs w:val="22"/>
          <w:u w:val="single"/>
        </w:rPr>
      </w:pPr>
    </w:p>
    <w:p w14:paraId="3C2211EF" w14:textId="59D2E4C7" w:rsidR="00772825" w:rsidRPr="00C24C11" w:rsidRDefault="005837F3" w:rsidP="0079614E">
      <w:pPr>
        <w:widowControl w:val="0"/>
        <w:autoSpaceDE w:val="0"/>
        <w:autoSpaceDN w:val="0"/>
        <w:adjustRightInd w:val="0"/>
        <w:jc w:val="both"/>
        <w:rPr>
          <w:rFonts w:asciiTheme="minorHAnsi" w:hAnsiTheme="minorHAnsi" w:cstheme="minorHAnsi"/>
          <w:b/>
          <w:sz w:val="22"/>
          <w:szCs w:val="22"/>
          <w:u w:val="single"/>
        </w:rPr>
      </w:pPr>
      <w:r w:rsidRPr="00C24C11">
        <w:rPr>
          <w:rFonts w:asciiTheme="minorHAnsi" w:hAnsiTheme="minorHAnsi" w:cstheme="minorHAnsi"/>
          <w:b/>
          <w:sz w:val="22"/>
          <w:szCs w:val="22"/>
          <w:u w:val="single"/>
        </w:rPr>
        <w:t xml:space="preserve">ARTICLE </w:t>
      </w:r>
      <w:r w:rsidR="00856826" w:rsidRPr="00C24C11">
        <w:rPr>
          <w:rFonts w:asciiTheme="minorHAnsi" w:hAnsiTheme="minorHAnsi" w:cstheme="minorHAnsi"/>
          <w:b/>
          <w:sz w:val="22"/>
          <w:szCs w:val="22"/>
          <w:u w:val="single"/>
        </w:rPr>
        <w:t>2</w:t>
      </w:r>
      <w:r w:rsidR="003C0235">
        <w:rPr>
          <w:rFonts w:asciiTheme="minorHAnsi" w:hAnsiTheme="minorHAnsi" w:cstheme="minorHAnsi"/>
          <w:b/>
          <w:sz w:val="22"/>
          <w:szCs w:val="22"/>
          <w:u w:val="single"/>
        </w:rPr>
        <w:t>2</w:t>
      </w:r>
      <w:r w:rsidR="00772825" w:rsidRPr="00C24C11">
        <w:rPr>
          <w:rFonts w:asciiTheme="minorHAnsi" w:hAnsiTheme="minorHAnsi" w:cstheme="minorHAnsi"/>
          <w:b/>
          <w:sz w:val="22"/>
          <w:szCs w:val="22"/>
          <w:u w:val="single"/>
        </w:rPr>
        <w:t xml:space="preserve"> : SUIVI DES REALISATIONS PAR </w:t>
      </w:r>
      <w:r w:rsidR="001A0D66" w:rsidRPr="00C24C11">
        <w:rPr>
          <w:rFonts w:asciiTheme="minorHAnsi" w:hAnsiTheme="minorHAnsi" w:cstheme="minorHAnsi"/>
          <w:b/>
          <w:sz w:val="22"/>
          <w:szCs w:val="22"/>
          <w:u w:val="single"/>
        </w:rPr>
        <w:t>LE TITULAIRE</w:t>
      </w:r>
      <w:r w:rsidR="00E43C45" w:rsidRPr="00C24C11">
        <w:rPr>
          <w:rFonts w:asciiTheme="minorHAnsi" w:hAnsiTheme="minorHAnsi" w:cstheme="minorHAnsi"/>
          <w:b/>
          <w:sz w:val="22"/>
          <w:szCs w:val="22"/>
          <w:u w:val="single"/>
        </w:rPr>
        <w:t xml:space="preserve"> ET EQUIPE PROPOSEE</w:t>
      </w:r>
      <w:r w:rsidR="00772825" w:rsidRPr="00C24C11">
        <w:rPr>
          <w:rFonts w:asciiTheme="minorHAnsi" w:hAnsiTheme="minorHAnsi" w:cstheme="minorHAnsi"/>
          <w:b/>
          <w:sz w:val="22"/>
          <w:szCs w:val="22"/>
          <w:u w:val="single"/>
        </w:rPr>
        <w:t xml:space="preserve">  </w:t>
      </w:r>
    </w:p>
    <w:p w14:paraId="0216D9EA" w14:textId="77777777" w:rsidR="00772825" w:rsidRPr="00C24C11" w:rsidRDefault="00772825" w:rsidP="0079614E">
      <w:pPr>
        <w:widowControl w:val="0"/>
        <w:jc w:val="both"/>
        <w:rPr>
          <w:rFonts w:asciiTheme="minorHAnsi" w:hAnsiTheme="minorHAnsi" w:cstheme="minorHAnsi"/>
          <w:sz w:val="22"/>
          <w:szCs w:val="22"/>
        </w:rPr>
      </w:pPr>
    </w:p>
    <w:p w14:paraId="41B2A28D" w14:textId="2EB4CBE2" w:rsidR="00772825" w:rsidRPr="00C24C11" w:rsidRDefault="00772825" w:rsidP="0079614E">
      <w:pPr>
        <w:widowControl w:val="0"/>
        <w:jc w:val="both"/>
        <w:rPr>
          <w:rFonts w:asciiTheme="minorHAnsi" w:hAnsiTheme="minorHAnsi" w:cstheme="minorHAnsi"/>
          <w:sz w:val="22"/>
          <w:szCs w:val="22"/>
        </w:rPr>
      </w:pPr>
      <w:r w:rsidRPr="00C24C11">
        <w:rPr>
          <w:rFonts w:asciiTheme="minorHAnsi" w:hAnsiTheme="minorHAnsi" w:cstheme="minorHAnsi"/>
          <w:sz w:val="22"/>
          <w:szCs w:val="22"/>
        </w:rPr>
        <w:t xml:space="preserve">Le </w:t>
      </w:r>
      <w:r w:rsidR="00093EC4" w:rsidRPr="00C24C11">
        <w:rPr>
          <w:rFonts w:asciiTheme="minorHAnsi" w:hAnsiTheme="minorHAnsi" w:cstheme="minorHAnsi"/>
          <w:sz w:val="22"/>
          <w:szCs w:val="22"/>
        </w:rPr>
        <w:t>T</w:t>
      </w:r>
      <w:r w:rsidRPr="00C24C11">
        <w:rPr>
          <w:rFonts w:asciiTheme="minorHAnsi" w:hAnsiTheme="minorHAnsi" w:cstheme="minorHAnsi"/>
          <w:sz w:val="22"/>
          <w:szCs w:val="22"/>
        </w:rPr>
        <w:t xml:space="preserve">itulaire devra désigner </w:t>
      </w:r>
      <w:r w:rsidR="00904B48" w:rsidRPr="00C24C11">
        <w:rPr>
          <w:rFonts w:asciiTheme="minorHAnsi" w:hAnsiTheme="minorHAnsi" w:cstheme="minorHAnsi"/>
          <w:sz w:val="22"/>
          <w:szCs w:val="22"/>
        </w:rPr>
        <w:t>le ou les i</w:t>
      </w:r>
      <w:r w:rsidRPr="00C24C11">
        <w:rPr>
          <w:rFonts w:asciiTheme="minorHAnsi" w:hAnsiTheme="minorHAnsi" w:cstheme="minorHAnsi"/>
          <w:sz w:val="22"/>
          <w:szCs w:val="22"/>
        </w:rPr>
        <w:t>nterlocuteur</w:t>
      </w:r>
      <w:r w:rsidR="00904B48" w:rsidRPr="00C24C11">
        <w:rPr>
          <w:rFonts w:asciiTheme="minorHAnsi" w:hAnsiTheme="minorHAnsi" w:cstheme="minorHAnsi"/>
          <w:sz w:val="22"/>
          <w:szCs w:val="22"/>
        </w:rPr>
        <w:t>s</w:t>
      </w:r>
      <w:r w:rsidRPr="00C24C11">
        <w:rPr>
          <w:rFonts w:asciiTheme="minorHAnsi" w:hAnsiTheme="minorHAnsi" w:cstheme="minorHAnsi"/>
          <w:sz w:val="22"/>
          <w:szCs w:val="22"/>
        </w:rPr>
        <w:t xml:space="preserve"> qui ser</w:t>
      </w:r>
      <w:r w:rsidR="00904B48" w:rsidRPr="00C24C11">
        <w:rPr>
          <w:rFonts w:asciiTheme="minorHAnsi" w:hAnsiTheme="minorHAnsi" w:cstheme="minorHAnsi"/>
          <w:sz w:val="22"/>
          <w:szCs w:val="22"/>
        </w:rPr>
        <w:t>ont</w:t>
      </w:r>
      <w:r w:rsidRPr="00C24C11">
        <w:rPr>
          <w:rFonts w:asciiTheme="minorHAnsi" w:hAnsiTheme="minorHAnsi" w:cstheme="minorHAnsi"/>
          <w:sz w:val="22"/>
          <w:szCs w:val="22"/>
        </w:rPr>
        <w:t xml:space="preserve"> responsable</w:t>
      </w:r>
      <w:r w:rsidR="00904B48" w:rsidRPr="00C24C11">
        <w:rPr>
          <w:rFonts w:asciiTheme="minorHAnsi" w:hAnsiTheme="minorHAnsi" w:cstheme="minorHAnsi"/>
          <w:sz w:val="22"/>
          <w:szCs w:val="22"/>
        </w:rPr>
        <w:t>s</w:t>
      </w:r>
      <w:r w:rsidRPr="00C24C11">
        <w:rPr>
          <w:rFonts w:asciiTheme="minorHAnsi" w:hAnsiTheme="minorHAnsi" w:cstheme="minorHAnsi"/>
          <w:sz w:val="22"/>
          <w:szCs w:val="22"/>
        </w:rPr>
        <w:t xml:space="preserve"> de l’exécution du marché et du suivi des prestations avec </w:t>
      </w:r>
      <w:r w:rsidR="00904B48" w:rsidRPr="00C24C11">
        <w:rPr>
          <w:rFonts w:asciiTheme="minorHAnsi" w:hAnsiTheme="minorHAnsi" w:cstheme="minorHAnsi"/>
          <w:sz w:val="22"/>
          <w:szCs w:val="22"/>
        </w:rPr>
        <w:t xml:space="preserve">les responsables de l’ANRT </w:t>
      </w:r>
      <w:r w:rsidRPr="00C24C11">
        <w:rPr>
          <w:rFonts w:asciiTheme="minorHAnsi" w:hAnsiTheme="minorHAnsi" w:cstheme="minorHAnsi"/>
          <w:sz w:val="22"/>
          <w:szCs w:val="22"/>
        </w:rPr>
        <w:t>jusqu’à leur validation finale.</w:t>
      </w:r>
    </w:p>
    <w:p w14:paraId="7D12CC12" w14:textId="77777777" w:rsidR="00E43C45" w:rsidRPr="00C24C11" w:rsidRDefault="00E43C45" w:rsidP="0079614E">
      <w:pPr>
        <w:autoSpaceDE w:val="0"/>
        <w:autoSpaceDN w:val="0"/>
        <w:adjustRightInd w:val="0"/>
        <w:jc w:val="both"/>
        <w:rPr>
          <w:rFonts w:asciiTheme="minorHAnsi" w:hAnsiTheme="minorHAnsi" w:cstheme="minorHAnsi"/>
          <w:b/>
          <w:bCs/>
          <w:sz w:val="22"/>
          <w:szCs w:val="22"/>
        </w:rPr>
      </w:pPr>
    </w:p>
    <w:p w14:paraId="0CDE28E3" w14:textId="513042E1" w:rsidR="00E43C45" w:rsidRPr="00C24C11" w:rsidRDefault="00E43C45" w:rsidP="0079614E">
      <w:pPr>
        <w:pStyle w:val="Paragraphedeliste"/>
        <w:spacing w:line="100" w:lineRule="atLeast"/>
        <w:ind w:left="0"/>
        <w:jc w:val="both"/>
        <w:rPr>
          <w:rFonts w:asciiTheme="minorHAnsi" w:hAnsiTheme="minorHAnsi" w:cstheme="minorHAnsi"/>
        </w:rPr>
      </w:pPr>
      <w:r w:rsidRPr="00C24C11">
        <w:rPr>
          <w:rFonts w:asciiTheme="minorHAnsi" w:hAnsiTheme="minorHAnsi" w:cstheme="minorHAnsi"/>
        </w:rPr>
        <w:t xml:space="preserve">Le </w:t>
      </w:r>
      <w:r w:rsidR="00093EC4" w:rsidRPr="00C24C11">
        <w:rPr>
          <w:rFonts w:asciiTheme="minorHAnsi" w:hAnsiTheme="minorHAnsi" w:cstheme="minorHAnsi"/>
        </w:rPr>
        <w:t>T</w:t>
      </w:r>
      <w:r w:rsidRPr="00C24C11">
        <w:rPr>
          <w:rFonts w:asciiTheme="minorHAnsi" w:hAnsiTheme="minorHAnsi" w:cstheme="minorHAnsi"/>
        </w:rPr>
        <w:t>itulaire aura à sa charge toutes les tâches de gestion requises pour le projet. A ce titre, il devra désigner un responsable du projet qui sera l’unique interlocuteur pour toutes les questions techniques, commerciales et administratives relatives au projet, fournir et tenir à jour un programme détaillé des travaux, participer à des réunions et produire des rapports d'avancement et compte-rendu de réunions.</w:t>
      </w:r>
    </w:p>
    <w:p w14:paraId="41D3549F" w14:textId="77777777" w:rsidR="00E43C45" w:rsidRPr="00C24C11" w:rsidRDefault="00E43C45" w:rsidP="0079614E">
      <w:pPr>
        <w:pStyle w:val="Paragraphedeliste"/>
        <w:spacing w:line="100" w:lineRule="atLeast"/>
        <w:ind w:left="0"/>
        <w:jc w:val="both"/>
        <w:rPr>
          <w:rFonts w:asciiTheme="minorHAnsi" w:hAnsiTheme="minorHAnsi" w:cstheme="minorHAnsi"/>
        </w:rPr>
      </w:pPr>
    </w:p>
    <w:p w14:paraId="63622E87" w14:textId="01DB4252" w:rsidR="00E43C45" w:rsidRPr="00C24C11" w:rsidRDefault="00E43C45" w:rsidP="0079614E">
      <w:pPr>
        <w:pStyle w:val="Paragraphedeliste"/>
        <w:spacing w:line="100" w:lineRule="atLeast"/>
        <w:ind w:left="0"/>
        <w:jc w:val="both"/>
        <w:rPr>
          <w:rFonts w:asciiTheme="minorHAnsi" w:hAnsiTheme="minorHAnsi" w:cstheme="minorHAnsi"/>
        </w:rPr>
      </w:pPr>
      <w:r w:rsidRPr="00C24C11">
        <w:rPr>
          <w:rFonts w:asciiTheme="minorHAnsi" w:hAnsiTheme="minorHAnsi" w:cstheme="minorHAnsi"/>
        </w:rPr>
        <w:t xml:space="preserve">Le </w:t>
      </w:r>
      <w:r w:rsidR="00093EC4" w:rsidRPr="00C24C11">
        <w:rPr>
          <w:rFonts w:asciiTheme="minorHAnsi" w:hAnsiTheme="minorHAnsi" w:cstheme="minorHAnsi"/>
        </w:rPr>
        <w:t>T</w:t>
      </w:r>
      <w:r w:rsidRPr="00C24C11">
        <w:rPr>
          <w:rFonts w:asciiTheme="minorHAnsi" w:hAnsiTheme="minorHAnsi" w:cstheme="minorHAnsi"/>
        </w:rPr>
        <w:t>itulaire s'engage à donner suite à toute demande d'information permettant à l’ANRT d'assurer le contrôle du projet.</w:t>
      </w:r>
    </w:p>
    <w:p w14:paraId="489FD7EB" w14:textId="77777777" w:rsidR="00E43C45" w:rsidRPr="00C24C11" w:rsidRDefault="00E43C45" w:rsidP="0079614E">
      <w:pPr>
        <w:pStyle w:val="Paragraphedeliste"/>
        <w:spacing w:line="100" w:lineRule="atLeast"/>
        <w:ind w:left="0"/>
        <w:jc w:val="both"/>
        <w:rPr>
          <w:rFonts w:asciiTheme="minorHAnsi" w:hAnsiTheme="minorHAnsi" w:cstheme="minorHAnsi"/>
        </w:rPr>
      </w:pPr>
    </w:p>
    <w:p w14:paraId="372B3B46" w14:textId="77777777" w:rsidR="00E43C45" w:rsidRPr="00C24C11" w:rsidRDefault="00E43C45" w:rsidP="0079614E">
      <w:pPr>
        <w:pStyle w:val="Paragraphedeliste"/>
        <w:spacing w:line="100" w:lineRule="atLeast"/>
        <w:ind w:left="0"/>
        <w:jc w:val="both"/>
        <w:rPr>
          <w:rFonts w:asciiTheme="minorHAnsi" w:hAnsiTheme="minorHAnsi" w:cstheme="minorHAnsi"/>
        </w:rPr>
      </w:pPr>
      <w:r w:rsidRPr="00C24C11">
        <w:rPr>
          <w:rFonts w:asciiTheme="minorHAnsi" w:hAnsiTheme="minorHAnsi" w:cstheme="minorHAnsi"/>
        </w:rPr>
        <w:t>Le titulaire est, de façon générale, tenu d'informer l’ANRT de tout événement ou circonstance de nature à remettre en cause les délais assignés au projet, en vue de permettre le déclenchement d'actions correctives.</w:t>
      </w:r>
    </w:p>
    <w:p w14:paraId="108DAB4C" w14:textId="77777777" w:rsidR="00E43C45" w:rsidRPr="00C24C11" w:rsidRDefault="00E43C45" w:rsidP="0079614E">
      <w:pPr>
        <w:pStyle w:val="Paragraphedeliste"/>
        <w:spacing w:line="100" w:lineRule="atLeast"/>
        <w:ind w:left="0"/>
        <w:jc w:val="both"/>
        <w:rPr>
          <w:rFonts w:asciiTheme="minorHAnsi" w:hAnsiTheme="minorHAnsi" w:cstheme="minorHAnsi"/>
        </w:rPr>
      </w:pPr>
    </w:p>
    <w:p w14:paraId="25F1454C" w14:textId="3CD02F69" w:rsidR="00E43C45" w:rsidRPr="00C24C11" w:rsidRDefault="00E43C45" w:rsidP="0079614E">
      <w:pPr>
        <w:pStyle w:val="Paragraphedeliste"/>
        <w:spacing w:line="100" w:lineRule="atLeast"/>
        <w:ind w:left="0"/>
        <w:jc w:val="both"/>
        <w:rPr>
          <w:rFonts w:asciiTheme="minorHAnsi" w:hAnsiTheme="minorHAnsi" w:cstheme="minorHAnsi"/>
        </w:rPr>
      </w:pPr>
      <w:r w:rsidRPr="00C24C11">
        <w:rPr>
          <w:rFonts w:asciiTheme="minorHAnsi" w:hAnsiTheme="minorHAnsi" w:cstheme="minorHAnsi"/>
        </w:rPr>
        <w:t xml:space="preserve">Le </w:t>
      </w:r>
      <w:r w:rsidR="00093EC4" w:rsidRPr="00C24C11">
        <w:rPr>
          <w:rFonts w:asciiTheme="minorHAnsi" w:hAnsiTheme="minorHAnsi" w:cstheme="minorHAnsi"/>
        </w:rPr>
        <w:t>T</w:t>
      </w:r>
      <w:r w:rsidRPr="00C24C11">
        <w:rPr>
          <w:rFonts w:asciiTheme="minorHAnsi" w:hAnsiTheme="minorHAnsi" w:cstheme="minorHAnsi"/>
        </w:rPr>
        <w:t>itulaire participera à la réunion de démarrage qui sera organisée dès l'entrée en vigueur du marché. La réunion aura pour objet la définition des différents composants du projet, la vérification des préalables et la coordination des plannings.</w:t>
      </w:r>
    </w:p>
    <w:p w14:paraId="33FC4169" w14:textId="77777777" w:rsidR="00E43C45" w:rsidRPr="00C24C11" w:rsidRDefault="00E43C45" w:rsidP="0079614E">
      <w:pPr>
        <w:pStyle w:val="Paragraphedeliste"/>
        <w:spacing w:line="100" w:lineRule="atLeast"/>
        <w:ind w:left="0"/>
        <w:jc w:val="both"/>
        <w:rPr>
          <w:rFonts w:asciiTheme="minorHAnsi" w:hAnsiTheme="minorHAnsi" w:cstheme="minorHAnsi"/>
        </w:rPr>
      </w:pPr>
    </w:p>
    <w:p w14:paraId="464F18A4" w14:textId="77777777" w:rsidR="00E43C45" w:rsidRPr="00C24C11" w:rsidRDefault="00E43C45" w:rsidP="0079614E">
      <w:pPr>
        <w:pStyle w:val="Paragraphedeliste"/>
        <w:spacing w:line="100" w:lineRule="atLeast"/>
        <w:ind w:left="0"/>
        <w:jc w:val="both"/>
        <w:rPr>
          <w:rFonts w:asciiTheme="minorHAnsi" w:hAnsiTheme="minorHAnsi" w:cstheme="minorHAnsi"/>
        </w:rPr>
      </w:pPr>
      <w:r w:rsidRPr="00C24C11">
        <w:rPr>
          <w:rFonts w:asciiTheme="minorHAnsi" w:hAnsiTheme="minorHAnsi" w:cstheme="minorHAnsi"/>
        </w:rPr>
        <w:t>Le</w:t>
      </w:r>
      <w:r w:rsidR="00833E6A" w:rsidRPr="00C24C11">
        <w:rPr>
          <w:rFonts w:asciiTheme="minorHAnsi" w:hAnsiTheme="minorHAnsi" w:cstheme="minorHAnsi"/>
        </w:rPr>
        <w:t xml:space="preserve">s prestations devront être assurées </w:t>
      </w:r>
      <w:r w:rsidR="005A6C51" w:rsidRPr="00C24C11">
        <w:rPr>
          <w:rFonts w:asciiTheme="minorHAnsi" w:hAnsiTheme="minorHAnsi" w:cstheme="minorHAnsi"/>
        </w:rPr>
        <w:t>par un personnel qualifié et expérimenté</w:t>
      </w:r>
      <w:r w:rsidRPr="00C24C11">
        <w:rPr>
          <w:rFonts w:asciiTheme="minorHAnsi" w:hAnsiTheme="minorHAnsi" w:cstheme="minorHAnsi"/>
        </w:rPr>
        <w:t>.</w:t>
      </w:r>
    </w:p>
    <w:p w14:paraId="63711D40" w14:textId="77777777" w:rsidR="0003543E" w:rsidRPr="00C24C11" w:rsidRDefault="0003543E" w:rsidP="0079614E">
      <w:pPr>
        <w:pStyle w:val="Paragraphedeliste"/>
        <w:spacing w:line="100" w:lineRule="atLeast"/>
        <w:ind w:left="0"/>
        <w:jc w:val="both"/>
        <w:rPr>
          <w:rFonts w:asciiTheme="minorHAnsi" w:hAnsiTheme="minorHAnsi" w:cstheme="minorHAnsi"/>
        </w:rPr>
      </w:pPr>
    </w:p>
    <w:p w14:paraId="0469EE72" w14:textId="77777777" w:rsidR="00E43C45" w:rsidRPr="00C24C11" w:rsidRDefault="00E43C45" w:rsidP="0079614E">
      <w:pPr>
        <w:pStyle w:val="Paragraphedeliste"/>
        <w:spacing w:line="100" w:lineRule="atLeast"/>
        <w:ind w:left="0"/>
        <w:jc w:val="both"/>
        <w:rPr>
          <w:rFonts w:asciiTheme="minorHAnsi" w:hAnsiTheme="minorHAnsi" w:cstheme="minorHAnsi"/>
        </w:rPr>
      </w:pPr>
      <w:r w:rsidRPr="00C24C11">
        <w:rPr>
          <w:rFonts w:asciiTheme="minorHAnsi" w:hAnsiTheme="minorHAnsi" w:cstheme="minorHAnsi"/>
        </w:rPr>
        <w:t>L’ANRT se réserve, toutefois, le droit de demander le remplacement de tout intervenant dont les compétences et/ou le comportement seraient jugés inacceptables. Les personnes proposées en remplacement devront avoir des qualifications et une expérience jugées acceptables par l’ANRT.</w:t>
      </w:r>
    </w:p>
    <w:p w14:paraId="6EED4D93" w14:textId="77777777" w:rsidR="00E43C45" w:rsidRPr="00C24C11" w:rsidRDefault="00E43C45" w:rsidP="0079614E">
      <w:pPr>
        <w:pStyle w:val="Paragraphedeliste"/>
        <w:spacing w:line="100" w:lineRule="atLeast"/>
        <w:ind w:left="0"/>
        <w:jc w:val="both"/>
        <w:rPr>
          <w:rFonts w:asciiTheme="minorHAnsi" w:hAnsiTheme="minorHAnsi" w:cstheme="minorHAnsi"/>
        </w:rPr>
      </w:pPr>
    </w:p>
    <w:p w14:paraId="20C5E928" w14:textId="6FB9139D" w:rsidR="00E43C45" w:rsidRPr="00C24C11" w:rsidRDefault="00E43C45" w:rsidP="0079614E">
      <w:pPr>
        <w:jc w:val="both"/>
        <w:rPr>
          <w:rFonts w:asciiTheme="minorHAnsi" w:hAnsiTheme="minorHAnsi" w:cstheme="minorHAnsi"/>
          <w:sz w:val="22"/>
          <w:szCs w:val="22"/>
        </w:rPr>
      </w:pPr>
      <w:r w:rsidRPr="00C24C11">
        <w:rPr>
          <w:rFonts w:asciiTheme="minorHAnsi" w:hAnsiTheme="minorHAnsi" w:cstheme="minorHAnsi"/>
          <w:sz w:val="22"/>
          <w:szCs w:val="22"/>
        </w:rPr>
        <w:t xml:space="preserve">Si pour des raisons indépendantes de la volonté du </w:t>
      </w:r>
      <w:r w:rsidR="00093EC4" w:rsidRPr="00C24C11">
        <w:rPr>
          <w:rFonts w:asciiTheme="minorHAnsi" w:hAnsiTheme="minorHAnsi" w:cstheme="minorHAnsi"/>
          <w:sz w:val="22"/>
          <w:szCs w:val="22"/>
        </w:rPr>
        <w:t>T</w:t>
      </w:r>
      <w:r w:rsidRPr="00C24C11">
        <w:rPr>
          <w:rFonts w:asciiTheme="minorHAnsi" w:hAnsiTheme="minorHAnsi" w:cstheme="minorHAnsi"/>
          <w:sz w:val="22"/>
          <w:szCs w:val="22"/>
        </w:rPr>
        <w:t xml:space="preserve">itulaire, dûment justifiées, et acceptées par l’ANRT, il s’avère nécessaire de remplacer un membre de l’équipe du projet, le </w:t>
      </w:r>
      <w:r w:rsidR="00093EC4" w:rsidRPr="00C24C11">
        <w:rPr>
          <w:rFonts w:asciiTheme="minorHAnsi" w:hAnsiTheme="minorHAnsi" w:cstheme="minorHAnsi"/>
          <w:sz w:val="22"/>
          <w:szCs w:val="22"/>
        </w:rPr>
        <w:t>T</w:t>
      </w:r>
      <w:r w:rsidRPr="00C24C11">
        <w:rPr>
          <w:rFonts w:asciiTheme="minorHAnsi" w:hAnsiTheme="minorHAnsi" w:cstheme="minorHAnsi"/>
          <w:sz w:val="22"/>
          <w:szCs w:val="22"/>
        </w:rPr>
        <w:t>itulaire proposera son remplacement par une personne de qualifications et d’expérience au moins égales et sous réserve d’acceptation par l’ANRT.</w:t>
      </w:r>
    </w:p>
    <w:p w14:paraId="638E549C" w14:textId="77777777" w:rsidR="0003543E" w:rsidRPr="00C24C11" w:rsidRDefault="0003543E" w:rsidP="0079614E">
      <w:pPr>
        <w:widowControl w:val="0"/>
        <w:autoSpaceDE w:val="0"/>
        <w:autoSpaceDN w:val="0"/>
        <w:adjustRightInd w:val="0"/>
        <w:jc w:val="both"/>
        <w:rPr>
          <w:rFonts w:asciiTheme="minorHAnsi" w:hAnsiTheme="minorHAnsi" w:cstheme="minorHAnsi"/>
          <w:b/>
          <w:sz w:val="22"/>
          <w:szCs w:val="22"/>
          <w:u w:val="single"/>
        </w:rPr>
      </w:pPr>
    </w:p>
    <w:p w14:paraId="3DC4427D" w14:textId="5A091A30" w:rsidR="00164763" w:rsidRPr="00C24C11" w:rsidRDefault="00164763" w:rsidP="0079614E">
      <w:pPr>
        <w:widowControl w:val="0"/>
        <w:autoSpaceDE w:val="0"/>
        <w:autoSpaceDN w:val="0"/>
        <w:adjustRightInd w:val="0"/>
        <w:jc w:val="both"/>
        <w:rPr>
          <w:rFonts w:asciiTheme="minorHAnsi" w:hAnsiTheme="minorHAnsi" w:cstheme="minorHAnsi"/>
          <w:b/>
          <w:sz w:val="22"/>
          <w:szCs w:val="22"/>
          <w:u w:val="single"/>
        </w:rPr>
      </w:pPr>
      <w:r w:rsidRPr="00C24C11">
        <w:rPr>
          <w:rFonts w:asciiTheme="minorHAnsi" w:hAnsiTheme="minorHAnsi" w:cstheme="minorHAnsi"/>
          <w:b/>
          <w:sz w:val="22"/>
          <w:szCs w:val="22"/>
          <w:u w:val="single"/>
        </w:rPr>
        <w:t xml:space="preserve">ARTICLE </w:t>
      </w:r>
      <w:r w:rsidR="005837F3" w:rsidRPr="00C24C11">
        <w:rPr>
          <w:rFonts w:asciiTheme="minorHAnsi" w:hAnsiTheme="minorHAnsi" w:cstheme="minorHAnsi"/>
          <w:b/>
          <w:sz w:val="22"/>
          <w:szCs w:val="22"/>
          <w:u w:val="single"/>
        </w:rPr>
        <w:t>2</w:t>
      </w:r>
      <w:r w:rsidR="003C0235">
        <w:rPr>
          <w:rFonts w:asciiTheme="minorHAnsi" w:hAnsiTheme="minorHAnsi" w:cstheme="minorHAnsi"/>
          <w:b/>
          <w:sz w:val="22"/>
          <w:szCs w:val="22"/>
          <w:u w:val="single"/>
        </w:rPr>
        <w:t>3</w:t>
      </w:r>
      <w:r w:rsidRPr="00C24C11">
        <w:rPr>
          <w:rFonts w:asciiTheme="minorHAnsi" w:hAnsiTheme="minorHAnsi" w:cstheme="minorHAnsi"/>
          <w:b/>
          <w:sz w:val="22"/>
          <w:szCs w:val="22"/>
          <w:u w:val="single"/>
        </w:rPr>
        <w:t xml:space="preserve"> : RESILIATION</w:t>
      </w:r>
    </w:p>
    <w:p w14:paraId="65C9881D" w14:textId="77777777" w:rsidR="00725F78" w:rsidRPr="00725F78" w:rsidRDefault="00725F78" w:rsidP="00725F78">
      <w:pPr>
        <w:jc w:val="both"/>
        <w:rPr>
          <w:rFonts w:asciiTheme="minorHAnsi" w:hAnsiTheme="minorHAnsi" w:cstheme="minorHAnsi"/>
          <w:sz w:val="22"/>
          <w:szCs w:val="22"/>
        </w:rPr>
      </w:pPr>
      <w:r w:rsidRPr="00725F78">
        <w:rPr>
          <w:rFonts w:asciiTheme="minorHAnsi" w:hAnsiTheme="minorHAnsi" w:cstheme="minorHAnsi"/>
          <w:sz w:val="22"/>
          <w:szCs w:val="22"/>
        </w:rPr>
        <w:t>Les conditions de résiliation du marché sont celles prévues par le CCAG-EMO.</w:t>
      </w:r>
    </w:p>
    <w:p w14:paraId="7F77A47C" w14:textId="77777777" w:rsidR="00725F78" w:rsidRPr="00725F78" w:rsidRDefault="00725F78" w:rsidP="00725F78">
      <w:pPr>
        <w:autoSpaceDE w:val="0"/>
        <w:autoSpaceDN w:val="0"/>
        <w:adjustRightInd w:val="0"/>
        <w:jc w:val="both"/>
        <w:rPr>
          <w:rFonts w:asciiTheme="minorHAnsi" w:eastAsia="Cambria" w:hAnsiTheme="minorHAnsi" w:cstheme="minorHAnsi"/>
          <w:color w:val="C45911"/>
          <w:sz w:val="22"/>
          <w:szCs w:val="22"/>
        </w:rPr>
      </w:pPr>
    </w:p>
    <w:p w14:paraId="2BEE3517" w14:textId="77777777" w:rsidR="00725F78" w:rsidRPr="00725F78" w:rsidRDefault="00725F78" w:rsidP="00725F78">
      <w:pPr>
        <w:autoSpaceDE w:val="0"/>
        <w:autoSpaceDN w:val="0"/>
        <w:adjustRightInd w:val="0"/>
        <w:jc w:val="both"/>
        <w:rPr>
          <w:rFonts w:asciiTheme="minorHAnsi" w:eastAsia="Cambria" w:hAnsiTheme="minorHAnsi" w:cstheme="minorHAnsi"/>
          <w:sz w:val="22"/>
          <w:szCs w:val="22"/>
        </w:rPr>
      </w:pPr>
      <w:r w:rsidRPr="00725F78">
        <w:rPr>
          <w:rFonts w:asciiTheme="minorHAnsi" w:eastAsia="Cambria" w:hAnsiTheme="minorHAnsi" w:cstheme="minorHAnsi"/>
          <w:sz w:val="22"/>
          <w:szCs w:val="22"/>
        </w:rPr>
        <w:lastRenderedPageBreak/>
        <w:t>Par ailleurs, la résiliation du marché est prise, à tout moment, à l'initiative de l'une des deux parties au marché moyennant un préavis :</w:t>
      </w:r>
    </w:p>
    <w:p w14:paraId="6C777990" w14:textId="77777777" w:rsidR="00725F78" w:rsidRPr="00725F78" w:rsidRDefault="00725F78" w:rsidP="003801AE">
      <w:pPr>
        <w:numPr>
          <w:ilvl w:val="0"/>
          <w:numId w:val="15"/>
        </w:numPr>
        <w:autoSpaceDE w:val="0"/>
        <w:autoSpaceDN w:val="0"/>
        <w:adjustRightInd w:val="0"/>
        <w:contextualSpacing/>
        <w:jc w:val="both"/>
        <w:rPr>
          <w:rFonts w:asciiTheme="minorHAnsi" w:hAnsiTheme="minorHAnsi" w:cstheme="minorHAnsi"/>
          <w:sz w:val="22"/>
          <w:szCs w:val="22"/>
        </w:rPr>
      </w:pPr>
      <w:r w:rsidRPr="00725F78">
        <w:rPr>
          <w:rFonts w:asciiTheme="minorHAnsi" w:hAnsiTheme="minorHAnsi" w:cstheme="minorHAnsi"/>
          <w:sz w:val="22"/>
          <w:szCs w:val="22"/>
        </w:rPr>
        <w:t>De quatre (04) mois quand cela est à l’initiative du titulaire.</w:t>
      </w:r>
    </w:p>
    <w:p w14:paraId="3E7F6AB8" w14:textId="77777777" w:rsidR="00725F78" w:rsidRPr="00725F78" w:rsidRDefault="00725F78" w:rsidP="003801AE">
      <w:pPr>
        <w:numPr>
          <w:ilvl w:val="0"/>
          <w:numId w:val="15"/>
        </w:numPr>
        <w:autoSpaceDE w:val="0"/>
        <w:autoSpaceDN w:val="0"/>
        <w:adjustRightInd w:val="0"/>
        <w:contextualSpacing/>
        <w:jc w:val="both"/>
        <w:rPr>
          <w:rFonts w:asciiTheme="minorHAnsi" w:hAnsiTheme="minorHAnsi" w:cstheme="minorHAnsi"/>
          <w:sz w:val="22"/>
          <w:szCs w:val="22"/>
        </w:rPr>
      </w:pPr>
      <w:r w:rsidRPr="00725F78">
        <w:rPr>
          <w:rFonts w:asciiTheme="minorHAnsi" w:hAnsiTheme="minorHAnsi" w:cstheme="minorHAnsi"/>
          <w:sz w:val="22"/>
          <w:szCs w:val="22"/>
        </w:rPr>
        <w:t>D’un mois quand cela est à l’initiative de l’ANRT.</w:t>
      </w:r>
    </w:p>
    <w:p w14:paraId="392DF3C7" w14:textId="77777777" w:rsidR="00725F78" w:rsidRPr="00725F78" w:rsidRDefault="00725F78" w:rsidP="00725F78">
      <w:pPr>
        <w:autoSpaceDE w:val="0"/>
        <w:autoSpaceDN w:val="0"/>
        <w:adjustRightInd w:val="0"/>
        <w:jc w:val="both"/>
        <w:rPr>
          <w:rFonts w:asciiTheme="minorHAnsi" w:eastAsia="Cambria" w:hAnsiTheme="minorHAnsi" w:cstheme="minorHAnsi"/>
          <w:sz w:val="22"/>
          <w:szCs w:val="22"/>
        </w:rPr>
      </w:pPr>
    </w:p>
    <w:p w14:paraId="32EDF874" w14:textId="77777777" w:rsidR="00725F78" w:rsidRPr="00725F78" w:rsidRDefault="00725F78" w:rsidP="00725F78">
      <w:pPr>
        <w:jc w:val="both"/>
        <w:rPr>
          <w:rFonts w:asciiTheme="minorHAnsi" w:hAnsiTheme="minorHAnsi" w:cstheme="minorHAnsi"/>
          <w:sz w:val="22"/>
          <w:szCs w:val="22"/>
        </w:rPr>
      </w:pPr>
      <w:r w:rsidRPr="00725F78">
        <w:rPr>
          <w:rFonts w:asciiTheme="minorHAnsi" w:eastAsia="Cambria" w:hAnsiTheme="minorHAnsi" w:cstheme="minorHAnsi"/>
          <w:sz w:val="22"/>
          <w:szCs w:val="22"/>
        </w:rPr>
        <w:t>Cette résiliation donne lieu à la résiliation du marché sans prétendre à aucun dédommagement possible pour aucune partie.</w:t>
      </w:r>
    </w:p>
    <w:p w14:paraId="3B410E4E" w14:textId="77777777" w:rsidR="001B70AD" w:rsidRPr="00C24C11" w:rsidRDefault="001B70AD" w:rsidP="0079614E">
      <w:pPr>
        <w:widowControl w:val="0"/>
        <w:autoSpaceDE w:val="0"/>
        <w:autoSpaceDN w:val="0"/>
        <w:adjustRightInd w:val="0"/>
        <w:jc w:val="both"/>
        <w:rPr>
          <w:rFonts w:asciiTheme="minorHAnsi" w:hAnsiTheme="minorHAnsi" w:cstheme="minorHAnsi"/>
          <w:b/>
          <w:sz w:val="22"/>
          <w:szCs w:val="22"/>
          <w:u w:val="single"/>
        </w:rPr>
      </w:pPr>
    </w:p>
    <w:p w14:paraId="49CEA9D7" w14:textId="3BE2ACBF" w:rsidR="00164763" w:rsidRPr="00C24C11" w:rsidRDefault="00164763" w:rsidP="0079614E">
      <w:pPr>
        <w:widowControl w:val="0"/>
        <w:autoSpaceDE w:val="0"/>
        <w:autoSpaceDN w:val="0"/>
        <w:adjustRightInd w:val="0"/>
        <w:jc w:val="both"/>
        <w:rPr>
          <w:rFonts w:asciiTheme="minorHAnsi" w:hAnsiTheme="minorHAnsi" w:cstheme="minorHAnsi"/>
          <w:b/>
          <w:sz w:val="22"/>
          <w:szCs w:val="22"/>
          <w:u w:val="single"/>
        </w:rPr>
      </w:pPr>
      <w:r w:rsidRPr="00C24C11">
        <w:rPr>
          <w:rFonts w:asciiTheme="minorHAnsi" w:hAnsiTheme="minorHAnsi" w:cstheme="minorHAnsi"/>
          <w:b/>
          <w:sz w:val="22"/>
          <w:szCs w:val="22"/>
          <w:u w:val="single"/>
        </w:rPr>
        <w:t xml:space="preserve">ARTICLE </w:t>
      </w:r>
      <w:r w:rsidR="005837F3" w:rsidRPr="00C24C11">
        <w:rPr>
          <w:rFonts w:asciiTheme="minorHAnsi" w:hAnsiTheme="minorHAnsi" w:cstheme="minorHAnsi"/>
          <w:b/>
          <w:sz w:val="22"/>
          <w:szCs w:val="22"/>
          <w:u w:val="single"/>
        </w:rPr>
        <w:t>2</w:t>
      </w:r>
      <w:r w:rsidR="003C0235">
        <w:rPr>
          <w:rFonts w:asciiTheme="minorHAnsi" w:hAnsiTheme="minorHAnsi" w:cstheme="minorHAnsi"/>
          <w:b/>
          <w:sz w:val="22"/>
          <w:szCs w:val="22"/>
          <w:u w:val="single"/>
        </w:rPr>
        <w:t>4</w:t>
      </w:r>
      <w:r w:rsidR="00772825" w:rsidRPr="00C24C11">
        <w:rPr>
          <w:rFonts w:asciiTheme="minorHAnsi" w:hAnsiTheme="minorHAnsi" w:cstheme="minorHAnsi"/>
          <w:b/>
          <w:sz w:val="22"/>
          <w:szCs w:val="22"/>
          <w:u w:val="single"/>
        </w:rPr>
        <w:t xml:space="preserve"> </w:t>
      </w:r>
      <w:r w:rsidRPr="00C24C11">
        <w:rPr>
          <w:rFonts w:asciiTheme="minorHAnsi" w:hAnsiTheme="minorHAnsi" w:cstheme="minorHAnsi"/>
          <w:b/>
          <w:sz w:val="22"/>
          <w:szCs w:val="22"/>
          <w:u w:val="single"/>
        </w:rPr>
        <w:t xml:space="preserve">: </w:t>
      </w:r>
      <w:r w:rsidR="00181108" w:rsidRPr="00C24C11">
        <w:rPr>
          <w:rFonts w:asciiTheme="minorHAnsi" w:hAnsiTheme="minorHAnsi" w:cstheme="minorHAnsi"/>
          <w:b/>
          <w:sz w:val="22"/>
          <w:szCs w:val="22"/>
          <w:u w:val="single"/>
        </w:rPr>
        <w:t>REGLEMENT DES LITIGES</w:t>
      </w:r>
    </w:p>
    <w:p w14:paraId="18567F57" w14:textId="77777777" w:rsidR="00164763" w:rsidRPr="00C24C11" w:rsidRDefault="00164763" w:rsidP="0079614E">
      <w:pPr>
        <w:jc w:val="both"/>
        <w:rPr>
          <w:rFonts w:asciiTheme="minorHAnsi" w:hAnsiTheme="minorHAnsi" w:cstheme="minorHAnsi"/>
          <w:sz w:val="22"/>
          <w:szCs w:val="22"/>
        </w:rPr>
      </w:pPr>
    </w:p>
    <w:p w14:paraId="250DEACF" w14:textId="77777777" w:rsidR="00725F78" w:rsidRPr="00C24C11" w:rsidRDefault="00725F78" w:rsidP="00725F78">
      <w:pPr>
        <w:jc w:val="both"/>
        <w:rPr>
          <w:rFonts w:asciiTheme="minorHAnsi" w:hAnsiTheme="minorHAnsi" w:cstheme="minorHAnsi"/>
          <w:sz w:val="22"/>
          <w:szCs w:val="22"/>
        </w:rPr>
      </w:pPr>
      <w:r w:rsidRPr="00C24C11">
        <w:rPr>
          <w:rFonts w:asciiTheme="minorHAnsi" w:hAnsiTheme="minorHAnsi" w:cstheme="minorHAnsi"/>
          <w:sz w:val="22"/>
          <w:szCs w:val="22"/>
        </w:rPr>
        <w:t>A défaut du règlement à l’amiable, les litiges qui se produiraient à l’occasion de l’exécution du marché relèvent de la compétence du tribunal administratif de Rabat.</w:t>
      </w:r>
    </w:p>
    <w:p w14:paraId="7EE4EEA2" w14:textId="77777777" w:rsidR="00C75070" w:rsidRPr="00C24C11" w:rsidRDefault="00C75070" w:rsidP="0079614E">
      <w:pPr>
        <w:pStyle w:val="Corpsdetexte"/>
        <w:widowControl w:val="0"/>
        <w:spacing w:line="240" w:lineRule="auto"/>
        <w:jc w:val="both"/>
        <w:rPr>
          <w:rFonts w:asciiTheme="minorHAnsi" w:hAnsiTheme="minorHAnsi" w:cstheme="minorHAnsi"/>
          <w:b/>
          <w:bCs/>
          <w:sz w:val="22"/>
          <w:szCs w:val="22"/>
          <w:lang w:val="fr-FR"/>
        </w:rPr>
        <w:sectPr w:rsidR="00C75070" w:rsidRPr="00C24C11" w:rsidSect="00111F90">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14:paraId="17DD01C8" w14:textId="77777777" w:rsidR="00815199" w:rsidRDefault="00815199" w:rsidP="00272C66">
      <w:pPr>
        <w:pStyle w:val="Corpsdetexte"/>
        <w:widowControl w:val="0"/>
        <w:spacing w:line="240" w:lineRule="auto"/>
        <w:jc w:val="center"/>
        <w:rPr>
          <w:rFonts w:asciiTheme="minorHAnsi" w:hAnsiTheme="minorHAnsi" w:cstheme="minorHAnsi"/>
          <w:b/>
          <w:bCs/>
          <w:sz w:val="22"/>
          <w:szCs w:val="22"/>
        </w:rPr>
      </w:pPr>
    </w:p>
    <w:p w14:paraId="00C7647B" w14:textId="77777777" w:rsidR="00D547C8" w:rsidRDefault="00D547C8" w:rsidP="00272C66">
      <w:pPr>
        <w:pStyle w:val="Corpsdetexte"/>
        <w:widowControl w:val="0"/>
        <w:spacing w:line="240" w:lineRule="auto"/>
        <w:jc w:val="center"/>
        <w:rPr>
          <w:rFonts w:asciiTheme="minorHAnsi" w:hAnsiTheme="minorHAnsi" w:cstheme="minorHAnsi"/>
          <w:b/>
          <w:bCs/>
          <w:sz w:val="22"/>
          <w:szCs w:val="22"/>
        </w:rPr>
      </w:pPr>
    </w:p>
    <w:p w14:paraId="2FA3B50A" w14:textId="242028BB" w:rsidR="00B8536A" w:rsidRPr="00C24C11" w:rsidRDefault="00B8536A" w:rsidP="00272C66">
      <w:pPr>
        <w:pStyle w:val="Corpsdetexte"/>
        <w:widowControl w:val="0"/>
        <w:spacing w:line="240" w:lineRule="auto"/>
        <w:jc w:val="center"/>
        <w:rPr>
          <w:rFonts w:asciiTheme="minorHAnsi" w:hAnsiTheme="minorHAnsi" w:cstheme="minorHAnsi"/>
          <w:b/>
          <w:bCs/>
          <w:sz w:val="22"/>
          <w:szCs w:val="22"/>
        </w:rPr>
      </w:pPr>
      <w:r w:rsidRPr="00C24C11">
        <w:rPr>
          <w:rFonts w:asciiTheme="minorHAnsi" w:hAnsiTheme="minorHAnsi" w:cstheme="minorHAnsi"/>
          <w:b/>
          <w:bCs/>
          <w:sz w:val="22"/>
          <w:szCs w:val="22"/>
        </w:rPr>
        <w:t xml:space="preserve">CHAPITRE II : </w:t>
      </w:r>
      <w:r w:rsidR="00924722" w:rsidRPr="00C24C11">
        <w:rPr>
          <w:rFonts w:asciiTheme="minorHAnsi" w:hAnsiTheme="minorHAnsi" w:cstheme="minorHAnsi"/>
          <w:b/>
          <w:bCs/>
          <w:sz w:val="22"/>
          <w:szCs w:val="22"/>
        </w:rPr>
        <w:t>DISPOSITIONS PARTICULIERES</w:t>
      </w:r>
    </w:p>
    <w:p w14:paraId="36650199" w14:textId="77777777" w:rsidR="00E23183" w:rsidRPr="00C24C11" w:rsidRDefault="00E23183" w:rsidP="0079614E">
      <w:pPr>
        <w:autoSpaceDE w:val="0"/>
        <w:autoSpaceDN w:val="0"/>
        <w:adjustRightInd w:val="0"/>
        <w:jc w:val="both"/>
        <w:rPr>
          <w:rFonts w:asciiTheme="minorHAnsi" w:hAnsiTheme="minorHAnsi" w:cstheme="minorHAnsi"/>
          <w:b/>
          <w:bCs/>
          <w:sz w:val="22"/>
          <w:szCs w:val="22"/>
        </w:rPr>
      </w:pPr>
    </w:p>
    <w:p w14:paraId="5BFB1090" w14:textId="54A111C4" w:rsidR="00C64983" w:rsidRPr="00C24C11" w:rsidRDefault="00734C06" w:rsidP="0079614E">
      <w:pPr>
        <w:widowControl w:val="0"/>
        <w:autoSpaceDE w:val="0"/>
        <w:autoSpaceDN w:val="0"/>
        <w:adjustRightInd w:val="0"/>
        <w:jc w:val="both"/>
        <w:rPr>
          <w:rFonts w:asciiTheme="minorHAnsi" w:hAnsiTheme="minorHAnsi" w:cstheme="minorHAnsi"/>
          <w:b/>
          <w:sz w:val="22"/>
          <w:szCs w:val="22"/>
          <w:u w:val="single"/>
        </w:rPr>
      </w:pPr>
      <w:r w:rsidRPr="00C24C11">
        <w:rPr>
          <w:rFonts w:asciiTheme="minorHAnsi" w:hAnsiTheme="minorHAnsi" w:cstheme="minorHAnsi"/>
          <w:b/>
          <w:sz w:val="22"/>
          <w:szCs w:val="22"/>
          <w:u w:val="single"/>
        </w:rPr>
        <w:t xml:space="preserve">ARTICLE </w:t>
      </w:r>
      <w:r w:rsidR="005837F3" w:rsidRPr="00C24C11">
        <w:rPr>
          <w:rFonts w:asciiTheme="minorHAnsi" w:hAnsiTheme="minorHAnsi" w:cstheme="minorHAnsi"/>
          <w:b/>
          <w:sz w:val="22"/>
          <w:szCs w:val="22"/>
          <w:u w:val="single"/>
        </w:rPr>
        <w:t>2</w:t>
      </w:r>
      <w:r w:rsidR="003C0235">
        <w:rPr>
          <w:rFonts w:asciiTheme="minorHAnsi" w:hAnsiTheme="minorHAnsi" w:cstheme="minorHAnsi"/>
          <w:b/>
          <w:sz w:val="22"/>
          <w:szCs w:val="22"/>
          <w:u w:val="single"/>
        </w:rPr>
        <w:t>5</w:t>
      </w:r>
      <w:r w:rsidRPr="00C24C11">
        <w:rPr>
          <w:rFonts w:asciiTheme="minorHAnsi" w:hAnsiTheme="minorHAnsi" w:cstheme="minorHAnsi"/>
          <w:b/>
          <w:sz w:val="22"/>
          <w:szCs w:val="22"/>
          <w:u w:val="single"/>
        </w:rPr>
        <w:t> : CONSISTANCE DES PRESTATIONS</w:t>
      </w:r>
      <w:r w:rsidR="00C64983" w:rsidRPr="00C24C11">
        <w:rPr>
          <w:rFonts w:asciiTheme="minorHAnsi" w:hAnsiTheme="minorHAnsi" w:cstheme="minorHAnsi"/>
          <w:b/>
          <w:sz w:val="22"/>
          <w:szCs w:val="22"/>
          <w:u w:val="single"/>
        </w:rPr>
        <w:t xml:space="preserve"> </w:t>
      </w:r>
    </w:p>
    <w:p w14:paraId="1185C9C1" w14:textId="77777777" w:rsidR="00815199" w:rsidRPr="00815199" w:rsidRDefault="00815199" w:rsidP="00815199">
      <w:pPr>
        <w:pStyle w:val="Titre1"/>
        <w:spacing w:after="120" w:line="360" w:lineRule="auto"/>
        <w:rPr>
          <w:rFonts w:ascii="Helvetica" w:hAnsi="Helvetica" w:cs="Helvetica"/>
          <w:kern w:val="0"/>
          <w:sz w:val="22"/>
          <w:szCs w:val="22"/>
          <w:u w:val="single"/>
        </w:rPr>
      </w:pPr>
      <w:r w:rsidRPr="00815199">
        <w:rPr>
          <w:rFonts w:ascii="Helvetica" w:hAnsi="Helvetica" w:cs="Helvetica"/>
          <w:kern w:val="0"/>
          <w:sz w:val="22"/>
          <w:szCs w:val="22"/>
          <w:u w:val="single"/>
        </w:rPr>
        <w:t>Finalité</w:t>
      </w:r>
    </w:p>
    <w:p w14:paraId="5499B8E5" w14:textId="0EC334D6" w:rsidR="00815199" w:rsidRDefault="00815199" w:rsidP="00815199">
      <w:pPr>
        <w:jc w:val="both"/>
        <w:rPr>
          <w:rFonts w:asciiTheme="minorHAnsi" w:hAnsiTheme="minorHAnsi" w:cstheme="minorHAnsi"/>
          <w:sz w:val="22"/>
          <w:szCs w:val="22"/>
        </w:rPr>
      </w:pPr>
      <w:r w:rsidRPr="00815199">
        <w:rPr>
          <w:rFonts w:asciiTheme="minorHAnsi" w:hAnsiTheme="minorHAnsi" w:cstheme="minorHAnsi"/>
          <w:sz w:val="22"/>
          <w:szCs w:val="22"/>
        </w:rPr>
        <w:t>La finalité de la présente mission est de consacrer une démarche qualité qui vise l’Excellence Opérationnelle au sein de l’activité de Gestion du Spectre des Fréquence (GSF).</w:t>
      </w:r>
    </w:p>
    <w:p w14:paraId="71CEB727" w14:textId="77777777" w:rsidR="00815199" w:rsidRPr="00815199" w:rsidRDefault="00815199" w:rsidP="00815199">
      <w:pPr>
        <w:jc w:val="both"/>
        <w:rPr>
          <w:rFonts w:asciiTheme="minorHAnsi" w:hAnsiTheme="minorHAnsi" w:cstheme="minorHAnsi"/>
          <w:sz w:val="22"/>
          <w:szCs w:val="22"/>
        </w:rPr>
      </w:pPr>
    </w:p>
    <w:p w14:paraId="2857037B" w14:textId="225559F7" w:rsidR="00815199" w:rsidRDefault="00815199" w:rsidP="00815199">
      <w:pPr>
        <w:jc w:val="both"/>
        <w:rPr>
          <w:rFonts w:asciiTheme="minorHAnsi" w:hAnsiTheme="minorHAnsi" w:cstheme="minorHAnsi"/>
          <w:sz w:val="22"/>
          <w:szCs w:val="22"/>
        </w:rPr>
      </w:pPr>
      <w:r w:rsidRPr="00815199">
        <w:rPr>
          <w:rFonts w:asciiTheme="minorHAnsi" w:hAnsiTheme="minorHAnsi" w:cstheme="minorHAnsi"/>
          <w:sz w:val="22"/>
          <w:szCs w:val="22"/>
        </w:rPr>
        <w:t>Cette démarche devra permettre la mobilisation des acteurs pour conduire un processus d’amélioration des performances organisationnelles et opérationnelles, qui soit structuré et pérenne.</w:t>
      </w:r>
    </w:p>
    <w:p w14:paraId="3F6929E1" w14:textId="77777777" w:rsidR="00815199" w:rsidRPr="00815199" w:rsidRDefault="00815199" w:rsidP="00815199">
      <w:pPr>
        <w:jc w:val="both"/>
        <w:rPr>
          <w:rFonts w:asciiTheme="minorHAnsi" w:hAnsiTheme="minorHAnsi" w:cstheme="minorHAnsi"/>
          <w:sz w:val="22"/>
          <w:szCs w:val="22"/>
        </w:rPr>
      </w:pPr>
    </w:p>
    <w:p w14:paraId="2D2D5ACE" w14:textId="77777777" w:rsidR="00815199" w:rsidRPr="00815199" w:rsidRDefault="00815199" w:rsidP="00815199">
      <w:pPr>
        <w:pStyle w:val="Titre1"/>
        <w:spacing w:after="120" w:line="360" w:lineRule="auto"/>
        <w:rPr>
          <w:rFonts w:ascii="Helvetica" w:hAnsi="Helvetica" w:cs="Helvetica"/>
          <w:kern w:val="0"/>
          <w:sz w:val="22"/>
          <w:szCs w:val="22"/>
          <w:u w:val="single"/>
        </w:rPr>
      </w:pPr>
      <w:r w:rsidRPr="00815199">
        <w:rPr>
          <w:rFonts w:ascii="Helvetica" w:hAnsi="Helvetica" w:cs="Helvetica"/>
          <w:kern w:val="0"/>
          <w:sz w:val="22"/>
          <w:szCs w:val="22"/>
          <w:u w:val="single"/>
        </w:rPr>
        <w:t>Objectifs opérationnels</w:t>
      </w:r>
    </w:p>
    <w:p w14:paraId="40015180" w14:textId="18930C8E" w:rsidR="00815199" w:rsidRPr="00815199" w:rsidRDefault="00815199" w:rsidP="003801AE">
      <w:pPr>
        <w:pStyle w:val="Paragraphedeliste"/>
        <w:numPr>
          <w:ilvl w:val="0"/>
          <w:numId w:val="21"/>
        </w:numPr>
        <w:jc w:val="both"/>
        <w:rPr>
          <w:rFonts w:asciiTheme="minorHAnsi" w:hAnsiTheme="minorHAnsi" w:cstheme="minorHAnsi"/>
        </w:rPr>
      </w:pPr>
      <w:r w:rsidRPr="00815199">
        <w:rPr>
          <w:rFonts w:asciiTheme="minorHAnsi" w:hAnsiTheme="minorHAnsi" w:cstheme="minorHAnsi"/>
        </w:rPr>
        <w:t>Mettre à jour le système de management de la qualité au sein de l’activité GSF en vue d’obtenir la certification ISO 9001 :</w:t>
      </w:r>
      <w:r>
        <w:rPr>
          <w:rFonts w:asciiTheme="minorHAnsi" w:hAnsiTheme="minorHAnsi" w:cstheme="minorHAnsi"/>
        </w:rPr>
        <w:t xml:space="preserve"> </w:t>
      </w:r>
      <w:r w:rsidRPr="00815199">
        <w:rPr>
          <w:rFonts w:asciiTheme="minorHAnsi" w:hAnsiTheme="minorHAnsi" w:cstheme="minorHAnsi"/>
        </w:rPr>
        <w:t>2015 de cette activité.</w:t>
      </w:r>
    </w:p>
    <w:p w14:paraId="0DA06BFA" w14:textId="77777777" w:rsidR="00815199" w:rsidRPr="00815199" w:rsidRDefault="00815199" w:rsidP="003801AE">
      <w:pPr>
        <w:pStyle w:val="Paragraphedeliste"/>
        <w:numPr>
          <w:ilvl w:val="0"/>
          <w:numId w:val="21"/>
        </w:numPr>
        <w:jc w:val="both"/>
        <w:rPr>
          <w:rFonts w:asciiTheme="minorHAnsi" w:hAnsiTheme="minorHAnsi" w:cstheme="minorHAnsi"/>
        </w:rPr>
      </w:pPr>
      <w:r w:rsidRPr="00815199">
        <w:rPr>
          <w:rFonts w:asciiTheme="minorHAnsi" w:hAnsiTheme="minorHAnsi" w:cstheme="minorHAnsi"/>
        </w:rPr>
        <w:t>Déployer ensuite un système de management en conformité avec le modèle EFQM 2020 en vue d’obtenir la reconnaissance EFQM.</w:t>
      </w:r>
    </w:p>
    <w:p w14:paraId="5E5B0C71" w14:textId="56CD09EF" w:rsidR="00815199" w:rsidRDefault="00815199" w:rsidP="003801AE">
      <w:pPr>
        <w:pStyle w:val="Paragraphedeliste"/>
        <w:numPr>
          <w:ilvl w:val="0"/>
          <w:numId w:val="21"/>
        </w:numPr>
        <w:jc w:val="both"/>
        <w:rPr>
          <w:rFonts w:asciiTheme="minorHAnsi" w:hAnsiTheme="minorHAnsi" w:cstheme="minorHAnsi"/>
        </w:rPr>
      </w:pPr>
      <w:r w:rsidRPr="00815199">
        <w:rPr>
          <w:rFonts w:asciiTheme="minorHAnsi" w:hAnsiTheme="minorHAnsi" w:cstheme="minorHAnsi"/>
        </w:rPr>
        <w:t>Assurer la conduite au changement induit par l’adoption de ces référentiels.</w:t>
      </w:r>
    </w:p>
    <w:p w14:paraId="1302EB65" w14:textId="5B2954D0" w:rsidR="009C4B39" w:rsidRDefault="009C4B39" w:rsidP="003801AE">
      <w:pPr>
        <w:pStyle w:val="Paragraphedeliste"/>
        <w:numPr>
          <w:ilvl w:val="0"/>
          <w:numId w:val="21"/>
        </w:numPr>
        <w:jc w:val="both"/>
        <w:rPr>
          <w:rFonts w:asciiTheme="minorHAnsi" w:hAnsiTheme="minorHAnsi" w:cstheme="minorHAnsi"/>
        </w:rPr>
      </w:pPr>
      <w:r>
        <w:rPr>
          <w:rFonts w:asciiTheme="minorHAnsi" w:hAnsiTheme="minorHAnsi" w:cstheme="minorHAnsi"/>
        </w:rPr>
        <w:t xml:space="preserve">Former les acteurs </w:t>
      </w:r>
      <w:r w:rsidR="009A4CCA">
        <w:rPr>
          <w:rFonts w:asciiTheme="minorHAnsi" w:hAnsiTheme="minorHAnsi" w:cstheme="minorHAnsi"/>
        </w:rPr>
        <w:t>sur les</w:t>
      </w:r>
      <w:r>
        <w:rPr>
          <w:rFonts w:asciiTheme="minorHAnsi" w:hAnsiTheme="minorHAnsi" w:cstheme="minorHAnsi"/>
        </w:rPr>
        <w:t xml:space="preserve"> systèmes de management à mettre en place.</w:t>
      </w:r>
    </w:p>
    <w:p w14:paraId="24F3548C" w14:textId="77777777" w:rsidR="00815199" w:rsidRPr="00815199" w:rsidRDefault="00815199" w:rsidP="00815199">
      <w:pPr>
        <w:pStyle w:val="Paragraphedeliste"/>
        <w:jc w:val="both"/>
        <w:rPr>
          <w:rFonts w:asciiTheme="minorHAnsi" w:hAnsiTheme="minorHAnsi" w:cstheme="minorHAnsi"/>
        </w:rPr>
      </w:pPr>
    </w:p>
    <w:p w14:paraId="65F934D9" w14:textId="77777777" w:rsidR="00815199" w:rsidRPr="00815199" w:rsidRDefault="00815199" w:rsidP="00815199">
      <w:pPr>
        <w:pStyle w:val="Titre1"/>
        <w:spacing w:after="120" w:line="360" w:lineRule="auto"/>
        <w:rPr>
          <w:rFonts w:ascii="Helvetica" w:hAnsi="Helvetica" w:cs="Helvetica"/>
          <w:kern w:val="0"/>
          <w:sz w:val="22"/>
          <w:szCs w:val="22"/>
          <w:u w:val="single"/>
        </w:rPr>
      </w:pPr>
      <w:r w:rsidRPr="00815199">
        <w:rPr>
          <w:rFonts w:ascii="Helvetica" w:hAnsi="Helvetica" w:cs="Helvetica"/>
          <w:kern w:val="0"/>
          <w:sz w:val="22"/>
          <w:szCs w:val="22"/>
          <w:u w:val="single"/>
        </w:rPr>
        <w:t>Démarche opérationnelle</w:t>
      </w:r>
    </w:p>
    <w:p w14:paraId="246D54F5" w14:textId="77777777" w:rsidR="00815199" w:rsidRPr="00815199" w:rsidRDefault="00815199" w:rsidP="00815199">
      <w:pPr>
        <w:jc w:val="both"/>
        <w:rPr>
          <w:rFonts w:asciiTheme="minorHAnsi" w:hAnsiTheme="minorHAnsi" w:cstheme="minorHAnsi"/>
          <w:sz w:val="22"/>
          <w:szCs w:val="22"/>
        </w:rPr>
      </w:pPr>
      <w:r w:rsidRPr="00815199">
        <w:rPr>
          <w:rFonts w:asciiTheme="minorHAnsi" w:hAnsiTheme="minorHAnsi" w:cstheme="minorHAnsi"/>
          <w:sz w:val="22"/>
          <w:szCs w:val="22"/>
        </w:rPr>
        <w:t>La démarche que proposera le soumissionnaire devra permettre de réaliser les prestations décrites ci-dessous, de façon pertinente, efficace et adaptée au contexte de l’ANRT.</w:t>
      </w:r>
    </w:p>
    <w:p w14:paraId="5C39CBDA" w14:textId="77777777" w:rsidR="00815199" w:rsidRDefault="00815199" w:rsidP="00815199">
      <w:pPr>
        <w:jc w:val="both"/>
        <w:rPr>
          <w:rFonts w:asciiTheme="minorHAnsi" w:hAnsiTheme="minorHAnsi" w:cstheme="minorHAnsi"/>
          <w:sz w:val="22"/>
          <w:szCs w:val="22"/>
        </w:rPr>
      </w:pPr>
    </w:p>
    <w:p w14:paraId="1160F29B" w14:textId="304E47EF" w:rsidR="00815199" w:rsidRDefault="00815199" w:rsidP="00815199">
      <w:pPr>
        <w:jc w:val="both"/>
        <w:rPr>
          <w:rFonts w:asciiTheme="minorHAnsi" w:hAnsiTheme="minorHAnsi" w:cstheme="minorHAnsi"/>
          <w:sz w:val="22"/>
          <w:szCs w:val="22"/>
        </w:rPr>
      </w:pPr>
      <w:r w:rsidRPr="00815199">
        <w:rPr>
          <w:rFonts w:asciiTheme="minorHAnsi" w:hAnsiTheme="minorHAnsi" w:cstheme="minorHAnsi"/>
          <w:sz w:val="22"/>
          <w:szCs w:val="22"/>
        </w:rPr>
        <w:t>Les principales étapes sont :</w:t>
      </w:r>
    </w:p>
    <w:p w14:paraId="462A5837" w14:textId="77777777" w:rsidR="00815199" w:rsidRPr="00815199" w:rsidRDefault="00815199" w:rsidP="00815199">
      <w:pPr>
        <w:jc w:val="both"/>
        <w:rPr>
          <w:rFonts w:asciiTheme="minorHAnsi" w:hAnsiTheme="minorHAnsi" w:cstheme="minorHAnsi"/>
          <w:sz w:val="22"/>
          <w:szCs w:val="22"/>
        </w:rPr>
      </w:pPr>
    </w:p>
    <w:p w14:paraId="4F47CF3E" w14:textId="62D44757" w:rsidR="00815199" w:rsidRPr="00815199" w:rsidRDefault="00815199" w:rsidP="003801AE">
      <w:pPr>
        <w:pStyle w:val="Paragraphedeliste"/>
        <w:numPr>
          <w:ilvl w:val="0"/>
          <w:numId w:val="22"/>
        </w:numPr>
        <w:jc w:val="both"/>
        <w:rPr>
          <w:rFonts w:asciiTheme="minorHAnsi" w:hAnsiTheme="minorHAnsi" w:cstheme="minorHAnsi"/>
        </w:rPr>
      </w:pPr>
      <w:r w:rsidRPr="00815199">
        <w:rPr>
          <w:rFonts w:asciiTheme="minorHAnsi" w:hAnsiTheme="minorHAnsi" w:cstheme="minorHAnsi"/>
        </w:rPr>
        <w:t>Diagnostic initial</w:t>
      </w:r>
      <w:r>
        <w:rPr>
          <w:rFonts w:asciiTheme="minorHAnsi" w:hAnsiTheme="minorHAnsi" w:cstheme="minorHAnsi"/>
        </w:rPr>
        <w:t> ;</w:t>
      </w:r>
    </w:p>
    <w:p w14:paraId="10E65A70" w14:textId="6B14CD2E" w:rsidR="00815199" w:rsidRPr="00CF3424" w:rsidRDefault="00815199" w:rsidP="003801AE">
      <w:pPr>
        <w:pStyle w:val="Paragraphedeliste"/>
        <w:numPr>
          <w:ilvl w:val="0"/>
          <w:numId w:val="22"/>
        </w:numPr>
        <w:jc w:val="both"/>
        <w:rPr>
          <w:rFonts w:asciiTheme="minorHAnsi" w:hAnsiTheme="minorHAnsi" w:cstheme="minorHAnsi"/>
        </w:rPr>
      </w:pPr>
      <w:r w:rsidRPr="00CF3424">
        <w:rPr>
          <w:rFonts w:asciiTheme="minorHAnsi" w:hAnsiTheme="minorHAnsi" w:cstheme="minorHAnsi"/>
        </w:rPr>
        <w:t>Mise à jour du système</w:t>
      </w:r>
      <w:r w:rsidR="00CF3424">
        <w:rPr>
          <w:rFonts w:asciiTheme="minorHAnsi" w:hAnsiTheme="minorHAnsi" w:cstheme="minorHAnsi"/>
        </w:rPr>
        <w:t> ;</w:t>
      </w:r>
    </w:p>
    <w:p w14:paraId="70283727" w14:textId="10EFB4FE" w:rsidR="00815199" w:rsidRPr="00CF3424" w:rsidRDefault="00815199" w:rsidP="003801AE">
      <w:pPr>
        <w:pStyle w:val="Paragraphedeliste"/>
        <w:numPr>
          <w:ilvl w:val="0"/>
          <w:numId w:val="22"/>
        </w:numPr>
        <w:jc w:val="both"/>
        <w:rPr>
          <w:rFonts w:asciiTheme="minorHAnsi" w:hAnsiTheme="minorHAnsi" w:cstheme="minorHAnsi"/>
        </w:rPr>
      </w:pPr>
      <w:r w:rsidRPr="00CF3424">
        <w:rPr>
          <w:rFonts w:asciiTheme="minorHAnsi" w:hAnsiTheme="minorHAnsi" w:cstheme="minorHAnsi"/>
        </w:rPr>
        <w:t>Élaboration et mise en œuvre du système management de la qualité ISO 9001</w:t>
      </w:r>
      <w:r w:rsidR="00CF3424">
        <w:rPr>
          <w:rFonts w:asciiTheme="minorHAnsi" w:hAnsiTheme="minorHAnsi" w:cstheme="minorHAnsi"/>
        </w:rPr>
        <w:t> ;</w:t>
      </w:r>
    </w:p>
    <w:p w14:paraId="51D8C369" w14:textId="326418AB" w:rsidR="00815199" w:rsidRPr="00CF3424" w:rsidRDefault="00815199" w:rsidP="003801AE">
      <w:pPr>
        <w:pStyle w:val="Paragraphedeliste"/>
        <w:numPr>
          <w:ilvl w:val="0"/>
          <w:numId w:val="22"/>
        </w:numPr>
        <w:jc w:val="both"/>
        <w:rPr>
          <w:rFonts w:asciiTheme="minorHAnsi" w:hAnsiTheme="minorHAnsi" w:cstheme="minorHAnsi"/>
        </w:rPr>
      </w:pPr>
      <w:r w:rsidRPr="00CF3424">
        <w:rPr>
          <w:rFonts w:asciiTheme="minorHAnsi" w:hAnsiTheme="minorHAnsi" w:cstheme="minorHAnsi"/>
        </w:rPr>
        <w:t>Audit à blanc ISO 9001</w:t>
      </w:r>
      <w:r w:rsidR="00CF3424">
        <w:rPr>
          <w:rFonts w:asciiTheme="minorHAnsi" w:hAnsiTheme="minorHAnsi" w:cstheme="minorHAnsi"/>
        </w:rPr>
        <w:t xml:space="preserve"> </w:t>
      </w:r>
      <w:r w:rsidRPr="00CF3424">
        <w:rPr>
          <w:rFonts w:asciiTheme="minorHAnsi" w:hAnsiTheme="minorHAnsi" w:cstheme="minorHAnsi"/>
        </w:rPr>
        <w:t>:</w:t>
      </w:r>
      <w:r w:rsidR="00CF3424">
        <w:rPr>
          <w:rFonts w:asciiTheme="minorHAnsi" w:hAnsiTheme="minorHAnsi" w:cstheme="minorHAnsi"/>
        </w:rPr>
        <w:t xml:space="preserve"> </w:t>
      </w:r>
      <w:r w:rsidRPr="00CF3424">
        <w:rPr>
          <w:rFonts w:asciiTheme="minorHAnsi" w:hAnsiTheme="minorHAnsi" w:cstheme="minorHAnsi"/>
        </w:rPr>
        <w:t>2015</w:t>
      </w:r>
      <w:r w:rsidR="00CF3424">
        <w:rPr>
          <w:rFonts w:asciiTheme="minorHAnsi" w:hAnsiTheme="minorHAnsi" w:cstheme="minorHAnsi"/>
        </w:rPr>
        <w:t> ;</w:t>
      </w:r>
      <w:r w:rsidRPr="00CF3424">
        <w:rPr>
          <w:rFonts w:asciiTheme="minorHAnsi" w:hAnsiTheme="minorHAnsi" w:cstheme="minorHAnsi"/>
        </w:rPr>
        <w:t xml:space="preserve"> </w:t>
      </w:r>
    </w:p>
    <w:p w14:paraId="03CD70E2" w14:textId="4506537F" w:rsidR="00815199" w:rsidRPr="00CF3424" w:rsidRDefault="00815199" w:rsidP="003801AE">
      <w:pPr>
        <w:pStyle w:val="Paragraphedeliste"/>
        <w:numPr>
          <w:ilvl w:val="0"/>
          <w:numId w:val="22"/>
        </w:numPr>
        <w:jc w:val="both"/>
        <w:rPr>
          <w:rFonts w:asciiTheme="minorHAnsi" w:hAnsiTheme="minorHAnsi" w:cstheme="minorHAnsi"/>
        </w:rPr>
      </w:pPr>
      <w:r w:rsidRPr="00CF3424">
        <w:rPr>
          <w:rFonts w:asciiTheme="minorHAnsi" w:hAnsiTheme="minorHAnsi" w:cstheme="minorHAnsi"/>
        </w:rPr>
        <w:t>Élaboration et mise en œuvre du système management EFQM 2020</w:t>
      </w:r>
      <w:r w:rsidR="00CF3424">
        <w:rPr>
          <w:rFonts w:asciiTheme="minorHAnsi" w:hAnsiTheme="minorHAnsi" w:cstheme="minorHAnsi"/>
        </w:rPr>
        <w:t> ;</w:t>
      </w:r>
    </w:p>
    <w:p w14:paraId="7B704A7E" w14:textId="0D06CAF1" w:rsidR="00815199" w:rsidRDefault="00815199" w:rsidP="003801AE">
      <w:pPr>
        <w:pStyle w:val="Paragraphedeliste"/>
        <w:numPr>
          <w:ilvl w:val="0"/>
          <w:numId w:val="22"/>
        </w:numPr>
        <w:jc w:val="both"/>
        <w:rPr>
          <w:rFonts w:asciiTheme="minorHAnsi" w:hAnsiTheme="minorHAnsi" w:cstheme="minorHAnsi"/>
        </w:rPr>
      </w:pPr>
      <w:r w:rsidRPr="00CF3424">
        <w:rPr>
          <w:rFonts w:asciiTheme="minorHAnsi" w:hAnsiTheme="minorHAnsi" w:cstheme="minorHAnsi"/>
        </w:rPr>
        <w:t>Auto-évaluation EFQM 2020</w:t>
      </w:r>
      <w:r w:rsidR="00CF3424">
        <w:rPr>
          <w:rFonts w:asciiTheme="minorHAnsi" w:hAnsiTheme="minorHAnsi" w:cstheme="minorHAnsi"/>
        </w:rPr>
        <w:t>.</w:t>
      </w:r>
    </w:p>
    <w:p w14:paraId="58A4374C" w14:textId="1A13AC63" w:rsidR="009C4B39" w:rsidRDefault="009C4B39" w:rsidP="003801AE">
      <w:pPr>
        <w:pStyle w:val="Paragraphedeliste"/>
        <w:numPr>
          <w:ilvl w:val="0"/>
          <w:numId w:val="22"/>
        </w:numPr>
        <w:jc w:val="both"/>
        <w:rPr>
          <w:rFonts w:asciiTheme="minorHAnsi" w:hAnsiTheme="minorHAnsi" w:cstheme="minorHAnsi"/>
        </w:rPr>
      </w:pPr>
      <w:r>
        <w:rPr>
          <w:rFonts w:asciiTheme="minorHAnsi" w:hAnsiTheme="minorHAnsi" w:cstheme="minorHAnsi"/>
        </w:rPr>
        <w:t>Formation.</w:t>
      </w:r>
    </w:p>
    <w:p w14:paraId="5BBBD2E0" w14:textId="77777777" w:rsidR="00CF3424" w:rsidRPr="00CF3424" w:rsidRDefault="00CF3424" w:rsidP="00CF3424">
      <w:pPr>
        <w:pStyle w:val="Paragraphedeliste"/>
        <w:ind w:left="360"/>
        <w:jc w:val="both"/>
        <w:rPr>
          <w:rFonts w:asciiTheme="minorHAnsi" w:hAnsiTheme="minorHAnsi" w:cstheme="minorHAnsi"/>
        </w:rPr>
      </w:pPr>
    </w:p>
    <w:p w14:paraId="1DE6AD0D" w14:textId="4F95C865" w:rsidR="00815199" w:rsidRDefault="00815199" w:rsidP="00815199">
      <w:pPr>
        <w:jc w:val="both"/>
        <w:rPr>
          <w:rFonts w:asciiTheme="minorHAnsi" w:hAnsiTheme="minorHAnsi" w:cstheme="minorHAnsi"/>
          <w:sz w:val="22"/>
          <w:szCs w:val="22"/>
        </w:rPr>
      </w:pPr>
      <w:r w:rsidRPr="00815199">
        <w:rPr>
          <w:rFonts w:asciiTheme="minorHAnsi" w:hAnsiTheme="minorHAnsi" w:cstheme="minorHAnsi"/>
          <w:sz w:val="22"/>
          <w:szCs w:val="22"/>
        </w:rPr>
        <w:lastRenderedPageBreak/>
        <w:t>Les activités à mener dans chaque étape devront être décrites de façon détaillée et pertinente dans l’offre du soumissionnaire.</w:t>
      </w:r>
    </w:p>
    <w:p w14:paraId="4035AF8C" w14:textId="77777777" w:rsidR="00CF3424" w:rsidRPr="00815199" w:rsidRDefault="00CF3424" w:rsidP="00815199">
      <w:pPr>
        <w:jc w:val="both"/>
        <w:rPr>
          <w:rFonts w:asciiTheme="minorHAnsi" w:hAnsiTheme="minorHAnsi" w:cstheme="minorHAnsi"/>
          <w:sz w:val="22"/>
          <w:szCs w:val="22"/>
        </w:rPr>
      </w:pPr>
    </w:p>
    <w:p w14:paraId="35898724" w14:textId="669C5411" w:rsidR="00815199" w:rsidRPr="00815199" w:rsidRDefault="00815199" w:rsidP="00815199">
      <w:pPr>
        <w:jc w:val="both"/>
        <w:rPr>
          <w:rFonts w:asciiTheme="minorHAnsi" w:hAnsiTheme="minorHAnsi" w:cstheme="minorHAnsi"/>
          <w:sz w:val="22"/>
          <w:szCs w:val="22"/>
        </w:rPr>
      </w:pPr>
      <w:r w:rsidRPr="00815199">
        <w:rPr>
          <w:rFonts w:asciiTheme="minorHAnsi" w:hAnsiTheme="minorHAnsi" w:cstheme="minorHAnsi"/>
          <w:sz w:val="22"/>
          <w:szCs w:val="22"/>
        </w:rPr>
        <w:t>Le soumissionnaire devra décrire les activités qu’il compte déployer, notamment en matière de formation et de sensibilisation</w:t>
      </w:r>
      <w:r w:rsidR="00CF3424">
        <w:rPr>
          <w:rFonts w:asciiTheme="minorHAnsi" w:hAnsiTheme="minorHAnsi" w:cstheme="minorHAnsi"/>
          <w:sz w:val="22"/>
          <w:szCs w:val="22"/>
        </w:rPr>
        <w:t>.</w:t>
      </w:r>
    </w:p>
    <w:p w14:paraId="78124B7D" w14:textId="1651F196" w:rsidR="00815199" w:rsidRDefault="00815199" w:rsidP="00815199">
      <w:pPr>
        <w:jc w:val="both"/>
        <w:rPr>
          <w:rFonts w:asciiTheme="minorHAnsi" w:hAnsiTheme="minorHAnsi" w:cstheme="minorHAnsi"/>
          <w:sz w:val="22"/>
          <w:szCs w:val="22"/>
        </w:rPr>
      </w:pPr>
      <w:r w:rsidRPr="00815199">
        <w:rPr>
          <w:rFonts w:asciiTheme="minorHAnsi" w:hAnsiTheme="minorHAnsi" w:cstheme="minorHAnsi"/>
          <w:sz w:val="22"/>
          <w:szCs w:val="22"/>
        </w:rPr>
        <w:t xml:space="preserve">Ces activités devront couvrir </w:t>
      </w:r>
      <w:r w:rsidRPr="00CF3424">
        <w:rPr>
          <w:rFonts w:asciiTheme="minorHAnsi" w:hAnsiTheme="minorHAnsi" w:cstheme="minorHAnsi"/>
          <w:b/>
          <w:bCs/>
          <w:sz w:val="22"/>
          <w:szCs w:val="22"/>
        </w:rPr>
        <w:t>notamment</w:t>
      </w:r>
      <w:r w:rsidRPr="00815199">
        <w:rPr>
          <w:rFonts w:asciiTheme="minorHAnsi" w:hAnsiTheme="minorHAnsi" w:cstheme="minorHAnsi"/>
          <w:sz w:val="22"/>
          <w:szCs w:val="22"/>
        </w:rPr>
        <w:t xml:space="preserve"> les prestations décrites ci-après. Le soumissionnaire y inclura toutes les suggestions jugées utiles pour la pertinence de la démarche :</w:t>
      </w:r>
    </w:p>
    <w:p w14:paraId="60ADC010" w14:textId="77777777" w:rsidR="00CF3424" w:rsidRPr="00815199" w:rsidRDefault="00CF3424" w:rsidP="00815199">
      <w:pPr>
        <w:jc w:val="both"/>
        <w:rPr>
          <w:rFonts w:asciiTheme="minorHAnsi" w:hAnsiTheme="minorHAnsi" w:cstheme="minorHAnsi"/>
          <w:sz w:val="22"/>
          <w:szCs w:val="22"/>
        </w:rPr>
      </w:pPr>
    </w:p>
    <w:p w14:paraId="70E6EB53" w14:textId="7F299A65" w:rsidR="00815199" w:rsidRPr="00CF3424" w:rsidRDefault="00815199" w:rsidP="003801AE">
      <w:pPr>
        <w:pStyle w:val="Paragraphedeliste"/>
        <w:numPr>
          <w:ilvl w:val="0"/>
          <w:numId w:val="23"/>
        </w:numPr>
        <w:jc w:val="both"/>
        <w:rPr>
          <w:rFonts w:asciiTheme="minorHAnsi" w:hAnsiTheme="minorHAnsi" w:cstheme="minorHAnsi"/>
          <w:b/>
          <w:bCs/>
        </w:rPr>
      </w:pPr>
      <w:r w:rsidRPr="00CF3424">
        <w:rPr>
          <w:rFonts w:asciiTheme="minorHAnsi" w:hAnsiTheme="minorHAnsi" w:cstheme="minorHAnsi"/>
          <w:b/>
          <w:bCs/>
        </w:rPr>
        <w:t>Système de management de la qualité ISO 9001</w:t>
      </w:r>
      <w:r w:rsidR="00CF3424" w:rsidRPr="00CF3424">
        <w:rPr>
          <w:rFonts w:asciiTheme="minorHAnsi" w:hAnsiTheme="minorHAnsi" w:cstheme="minorHAnsi"/>
          <w:b/>
          <w:bCs/>
        </w:rPr>
        <w:t xml:space="preserve"> </w:t>
      </w:r>
      <w:r w:rsidRPr="00CF3424">
        <w:rPr>
          <w:rFonts w:asciiTheme="minorHAnsi" w:hAnsiTheme="minorHAnsi" w:cstheme="minorHAnsi"/>
          <w:b/>
          <w:bCs/>
        </w:rPr>
        <w:t>:</w:t>
      </w:r>
      <w:r w:rsidR="00CF3424" w:rsidRPr="00CF3424">
        <w:rPr>
          <w:rFonts w:asciiTheme="minorHAnsi" w:hAnsiTheme="minorHAnsi" w:cstheme="minorHAnsi"/>
          <w:b/>
          <w:bCs/>
        </w:rPr>
        <w:t xml:space="preserve"> </w:t>
      </w:r>
      <w:r w:rsidRPr="00CF3424">
        <w:rPr>
          <w:rFonts w:asciiTheme="minorHAnsi" w:hAnsiTheme="minorHAnsi" w:cstheme="minorHAnsi"/>
          <w:b/>
          <w:bCs/>
        </w:rPr>
        <w:t>2015</w:t>
      </w:r>
    </w:p>
    <w:p w14:paraId="7A150501" w14:textId="77777777" w:rsidR="00CF3424" w:rsidRPr="00CF3424" w:rsidRDefault="00CF3424" w:rsidP="00CF3424">
      <w:pPr>
        <w:pStyle w:val="Paragraphedeliste"/>
        <w:jc w:val="both"/>
        <w:rPr>
          <w:rFonts w:asciiTheme="minorHAnsi" w:hAnsiTheme="minorHAnsi" w:cstheme="minorHAnsi"/>
        </w:rPr>
      </w:pPr>
    </w:p>
    <w:p w14:paraId="65DEC52A" w14:textId="16448A34" w:rsidR="00815199" w:rsidRPr="00CF3424" w:rsidRDefault="00815199" w:rsidP="003801AE">
      <w:pPr>
        <w:pStyle w:val="Paragraphedeliste"/>
        <w:numPr>
          <w:ilvl w:val="0"/>
          <w:numId w:val="24"/>
        </w:numPr>
        <w:jc w:val="both"/>
        <w:rPr>
          <w:rFonts w:asciiTheme="minorHAnsi" w:hAnsiTheme="minorHAnsi" w:cstheme="minorHAnsi"/>
        </w:rPr>
      </w:pPr>
      <w:r w:rsidRPr="00CF3424">
        <w:rPr>
          <w:rFonts w:asciiTheme="minorHAnsi" w:hAnsiTheme="minorHAnsi" w:cstheme="minorHAnsi"/>
        </w:rPr>
        <w:t>Formation d’une soixantaine de personnes</w:t>
      </w:r>
      <w:r w:rsidR="009C4B39">
        <w:rPr>
          <w:rFonts w:asciiTheme="minorHAnsi" w:hAnsiTheme="minorHAnsi" w:cstheme="minorHAnsi"/>
        </w:rPr>
        <w:t xml:space="preserve"> </w:t>
      </w:r>
      <w:r w:rsidRPr="00CF3424">
        <w:rPr>
          <w:rFonts w:asciiTheme="minorHAnsi" w:hAnsiTheme="minorHAnsi" w:cstheme="minorHAnsi"/>
        </w:rPr>
        <w:t>à la norme ISO 9001</w:t>
      </w:r>
      <w:r w:rsidR="00CF3424">
        <w:rPr>
          <w:rFonts w:asciiTheme="minorHAnsi" w:hAnsiTheme="minorHAnsi" w:cstheme="minorHAnsi"/>
        </w:rPr>
        <w:t> ;</w:t>
      </w:r>
    </w:p>
    <w:p w14:paraId="2E3EB965" w14:textId="441EA8B7" w:rsidR="00815199" w:rsidRPr="00CF3424" w:rsidRDefault="00815199" w:rsidP="003801AE">
      <w:pPr>
        <w:pStyle w:val="Paragraphedeliste"/>
        <w:numPr>
          <w:ilvl w:val="0"/>
          <w:numId w:val="24"/>
        </w:numPr>
        <w:jc w:val="both"/>
        <w:rPr>
          <w:rFonts w:asciiTheme="minorHAnsi" w:hAnsiTheme="minorHAnsi" w:cstheme="minorHAnsi"/>
        </w:rPr>
      </w:pPr>
      <w:r w:rsidRPr="00CF3424">
        <w:rPr>
          <w:rFonts w:asciiTheme="minorHAnsi" w:hAnsiTheme="minorHAnsi" w:cstheme="minorHAnsi"/>
        </w:rPr>
        <w:t>Analyse du contexte interne et externe de l’ANRT, en lien avec l’activité GSF</w:t>
      </w:r>
      <w:r w:rsidR="00CF3424">
        <w:rPr>
          <w:rFonts w:asciiTheme="minorHAnsi" w:hAnsiTheme="minorHAnsi" w:cstheme="minorHAnsi"/>
        </w:rPr>
        <w:t> ;</w:t>
      </w:r>
    </w:p>
    <w:p w14:paraId="375B2910" w14:textId="114688D6" w:rsidR="00815199" w:rsidRPr="00CF3424" w:rsidRDefault="00815199" w:rsidP="003801AE">
      <w:pPr>
        <w:pStyle w:val="Paragraphedeliste"/>
        <w:numPr>
          <w:ilvl w:val="0"/>
          <w:numId w:val="24"/>
        </w:numPr>
        <w:jc w:val="both"/>
        <w:rPr>
          <w:rFonts w:asciiTheme="minorHAnsi" w:hAnsiTheme="minorHAnsi" w:cstheme="minorHAnsi"/>
        </w:rPr>
      </w:pPr>
      <w:r w:rsidRPr="00CF3424">
        <w:rPr>
          <w:rFonts w:asciiTheme="minorHAnsi" w:hAnsiTheme="minorHAnsi" w:cstheme="minorHAnsi"/>
        </w:rPr>
        <w:t>Identification des enjeux liés aux contexte et des risques et opportunités associés</w:t>
      </w:r>
      <w:r w:rsidR="00CF3424">
        <w:rPr>
          <w:rFonts w:asciiTheme="minorHAnsi" w:hAnsiTheme="minorHAnsi" w:cstheme="minorHAnsi"/>
        </w:rPr>
        <w:t> ;</w:t>
      </w:r>
    </w:p>
    <w:p w14:paraId="3F432EB1" w14:textId="1AC65C8F" w:rsidR="00815199" w:rsidRPr="00CF3424" w:rsidRDefault="00815199" w:rsidP="003801AE">
      <w:pPr>
        <w:pStyle w:val="Paragraphedeliste"/>
        <w:numPr>
          <w:ilvl w:val="0"/>
          <w:numId w:val="24"/>
        </w:numPr>
        <w:jc w:val="both"/>
        <w:rPr>
          <w:rFonts w:asciiTheme="minorHAnsi" w:hAnsiTheme="minorHAnsi" w:cstheme="minorHAnsi"/>
        </w:rPr>
      </w:pPr>
      <w:r w:rsidRPr="00CF3424">
        <w:rPr>
          <w:rFonts w:asciiTheme="minorHAnsi" w:hAnsiTheme="minorHAnsi" w:cstheme="minorHAnsi"/>
        </w:rPr>
        <w:t>Description détaillée des processus de l’activité GSF et des activités qui lui sont associées</w:t>
      </w:r>
      <w:r w:rsidR="00CF3424">
        <w:rPr>
          <w:rFonts w:asciiTheme="minorHAnsi" w:hAnsiTheme="minorHAnsi" w:cstheme="minorHAnsi"/>
        </w:rPr>
        <w:t> ;</w:t>
      </w:r>
    </w:p>
    <w:p w14:paraId="0F631B03" w14:textId="78D8B8A0" w:rsidR="00815199" w:rsidRPr="00CF3424" w:rsidRDefault="00815199" w:rsidP="003801AE">
      <w:pPr>
        <w:pStyle w:val="Paragraphedeliste"/>
        <w:numPr>
          <w:ilvl w:val="0"/>
          <w:numId w:val="24"/>
        </w:numPr>
        <w:jc w:val="both"/>
        <w:rPr>
          <w:rFonts w:asciiTheme="minorHAnsi" w:hAnsiTheme="minorHAnsi" w:cstheme="minorHAnsi"/>
        </w:rPr>
      </w:pPr>
      <w:r w:rsidRPr="00CF3424">
        <w:rPr>
          <w:rFonts w:asciiTheme="minorHAnsi" w:hAnsiTheme="minorHAnsi" w:cstheme="minorHAnsi"/>
        </w:rPr>
        <w:t>Mise à jour des procédures et enregistrement nécessaires pour un fonctionnement pertinent des processus</w:t>
      </w:r>
      <w:r w:rsidR="00CF3424">
        <w:rPr>
          <w:rFonts w:asciiTheme="minorHAnsi" w:hAnsiTheme="minorHAnsi" w:cstheme="minorHAnsi"/>
        </w:rPr>
        <w:t> ;</w:t>
      </w:r>
    </w:p>
    <w:p w14:paraId="68100C57" w14:textId="0D3A7CC4" w:rsidR="00815199" w:rsidRPr="00CF3424" w:rsidRDefault="00815199" w:rsidP="003801AE">
      <w:pPr>
        <w:pStyle w:val="Paragraphedeliste"/>
        <w:numPr>
          <w:ilvl w:val="0"/>
          <w:numId w:val="24"/>
        </w:numPr>
        <w:jc w:val="both"/>
        <w:rPr>
          <w:rFonts w:asciiTheme="minorHAnsi" w:hAnsiTheme="minorHAnsi" w:cstheme="minorHAnsi"/>
        </w:rPr>
      </w:pPr>
      <w:r w:rsidRPr="00CF3424">
        <w:rPr>
          <w:rFonts w:asciiTheme="minorHAnsi" w:hAnsiTheme="minorHAnsi" w:cstheme="minorHAnsi"/>
        </w:rPr>
        <w:t>Mise en place des dispositifs de surveillance et de mesure des performances (audit interne, revues de direction…)</w:t>
      </w:r>
      <w:r w:rsidR="00CF3424">
        <w:rPr>
          <w:rFonts w:asciiTheme="minorHAnsi" w:hAnsiTheme="minorHAnsi" w:cstheme="minorHAnsi"/>
        </w:rPr>
        <w:t> ;</w:t>
      </w:r>
    </w:p>
    <w:p w14:paraId="4AB66608" w14:textId="5B422A64" w:rsidR="00815199" w:rsidRPr="00CF3424" w:rsidRDefault="00815199" w:rsidP="003801AE">
      <w:pPr>
        <w:pStyle w:val="Paragraphedeliste"/>
        <w:numPr>
          <w:ilvl w:val="0"/>
          <w:numId w:val="24"/>
        </w:numPr>
        <w:jc w:val="both"/>
        <w:rPr>
          <w:rFonts w:asciiTheme="minorHAnsi" w:hAnsiTheme="minorHAnsi" w:cstheme="minorHAnsi"/>
        </w:rPr>
      </w:pPr>
      <w:r w:rsidRPr="00CF3424">
        <w:rPr>
          <w:rFonts w:asciiTheme="minorHAnsi" w:hAnsiTheme="minorHAnsi" w:cstheme="minorHAnsi"/>
        </w:rPr>
        <w:t>Accompagnement des acteurs dans la mise en œuvre du système de management de la qualité</w:t>
      </w:r>
      <w:r w:rsidR="00CF3424">
        <w:rPr>
          <w:rFonts w:asciiTheme="minorHAnsi" w:hAnsiTheme="minorHAnsi" w:cstheme="minorHAnsi"/>
        </w:rPr>
        <w:t> ;</w:t>
      </w:r>
    </w:p>
    <w:p w14:paraId="5275277B" w14:textId="6FB94539" w:rsidR="00815199" w:rsidRPr="00CF3424" w:rsidRDefault="00815199" w:rsidP="003801AE">
      <w:pPr>
        <w:pStyle w:val="Paragraphedeliste"/>
        <w:numPr>
          <w:ilvl w:val="0"/>
          <w:numId w:val="24"/>
        </w:numPr>
        <w:jc w:val="both"/>
        <w:rPr>
          <w:rFonts w:asciiTheme="minorHAnsi" w:hAnsiTheme="minorHAnsi" w:cstheme="minorHAnsi"/>
        </w:rPr>
      </w:pPr>
      <w:r w:rsidRPr="00CF3424">
        <w:rPr>
          <w:rFonts w:asciiTheme="minorHAnsi" w:hAnsiTheme="minorHAnsi" w:cstheme="minorHAnsi"/>
        </w:rPr>
        <w:t>Sensibilisation des acteurs</w:t>
      </w:r>
      <w:r w:rsidR="00CF3424">
        <w:rPr>
          <w:rFonts w:asciiTheme="minorHAnsi" w:hAnsiTheme="minorHAnsi" w:cstheme="minorHAnsi"/>
        </w:rPr>
        <w:t> ;</w:t>
      </w:r>
    </w:p>
    <w:p w14:paraId="73788D12" w14:textId="2224B891" w:rsidR="00815199" w:rsidRPr="00CF3424" w:rsidRDefault="00815199" w:rsidP="003801AE">
      <w:pPr>
        <w:pStyle w:val="Paragraphedeliste"/>
        <w:numPr>
          <w:ilvl w:val="0"/>
          <w:numId w:val="24"/>
        </w:numPr>
        <w:jc w:val="both"/>
        <w:rPr>
          <w:rFonts w:asciiTheme="minorHAnsi" w:hAnsiTheme="minorHAnsi" w:cstheme="minorHAnsi"/>
        </w:rPr>
      </w:pPr>
      <w:r w:rsidRPr="00CF3424">
        <w:rPr>
          <w:rFonts w:asciiTheme="minorHAnsi" w:hAnsiTheme="minorHAnsi" w:cstheme="minorHAnsi"/>
        </w:rPr>
        <w:t>Conduite de changement par un coaching d’équipe adapté au contexte et aux objectifs poursuivis</w:t>
      </w:r>
      <w:r w:rsidR="00CF3424">
        <w:rPr>
          <w:rFonts w:asciiTheme="minorHAnsi" w:hAnsiTheme="minorHAnsi" w:cstheme="minorHAnsi"/>
        </w:rPr>
        <w:t> ;</w:t>
      </w:r>
    </w:p>
    <w:p w14:paraId="72C8E140" w14:textId="692E1E73" w:rsidR="00815199" w:rsidRPr="00CF3424" w:rsidRDefault="00815199" w:rsidP="003801AE">
      <w:pPr>
        <w:pStyle w:val="Paragraphedeliste"/>
        <w:numPr>
          <w:ilvl w:val="0"/>
          <w:numId w:val="24"/>
        </w:numPr>
        <w:jc w:val="both"/>
        <w:rPr>
          <w:rFonts w:asciiTheme="minorHAnsi" w:hAnsiTheme="minorHAnsi" w:cstheme="minorHAnsi"/>
        </w:rPr>
      </w:pPr>
      <w:r w:rsidRPr="00CF3424">
        <w:rPr>
          <w:rFonts w:asciiTheme="minorHAnsi" w:hAnsiTheme="minorHAnsi" w:cstheme="minorHAnsi"/>
        </w:rPr>
        <w:t>Réalisation de l’audit à blanc</w:t>
      </w:r>
      <w:r w:rsidR="00CF3424">
        <w:rPr>
          <w:rFonts w:asciiTheme="minorHAnsi" w:hAnsiTheme="minorHAnsi" w:cstheme="minorHAnsi"/>
        </w:rPr>
        <w:t> ;</w:t>
      </w:r>
    </w:p>
    <w:p w14:paraId="1F763BE1" w14:textId="77777777" w:rsidR="00815199" w:rsidRPr="00CF3424" w:rsidRDefault="00815199" w:rsidP="003801AE">
      <w:pPr>
        <w:pStyle w:val="Paragraphedeliste"/>
        <w:numPr>
          <w:ilvl w:val="0"/>
          <w:numId w:val="24"/>
        </w:numPr>
        <w:jc w:val="both"/>
        <w:rPr>
          <w:rFonts w:asciiTheme="minorHAnsi" w:hAnsiTheme="minorHAnsi" w:cstheme="minorHAnsi"/>
        </w:rPr>
      </w:pPr>
      <w:r w:rsidRPr="00CF3424">
        <w:rPr>
          <w:rFonts w:asciiTheme="minorHAnsi" w:hAnsiTheme="minorHAnsi" w:cstheme="minorHAnsi"/>
        </w:rPr>
        <w:t>Élaboration des termes de référence relatifs à l’audit de certification ISO de l’activité GSF.</w:t>
      </w:r>
    </w:p>
    <w:p w14:paraId="15E3E24F" w14:textId="77777777" w:rsidR="00815199" w:rsidRPr="00815199" w:rsidRDefault="00815199" w:rsidP="00815199">
      <w:pPr>
        <w:jc w:val="both"/>
        <w:rPr>
          <w:rFonts w:asciiTheme="minorHAnsi" w:hAnsiTheme="minorHAnsi" w:cstheme="minorHAnsi"/>
          <w:sz w:val="22"/>
          <w:szCs w:val="22"/>
        </w:rPr>
      </w:pPr>
    </w:p>
    <w:p w14:paraId="626DB3AF" w14:textId="5C39AFC7" w:rsidR="00815199" w:rsidRDefault="00815199" w:rsidP="003801AE">
      <w:pPr>
        <w:pStyle w:val="Paragraphedeliste"/>
        <w:numPr>
          <w:ilvl w:val="0"/>
          <w:numId w:val="23"/>
        </w:numPr>
        <w:jc w:val="both"/>
        <w:rPr>
          <w:rFonts w:asciiTheme="minorHAnsi" w:hAnsiTheme="minorHAnsi" w:cstheme="minorHAnsi"/>
          <w:b/>
          <w:bCs/>
        </w:rPr>
      </w:pPr>
      <w:r w:rsidRPr="00656FD0">
        <w:rPr>
          <w:rFonts w:asciiTheme="minorHAnsi" w:hAnsiTheme="minorHAnsi" w:cstheme="minorHAnsi"/>
          <w:b/>
          <w:bCs/>
        </w:rPr>
        <w:t>Système de management EFQM 2020</w:t>
      </w:r>
    </w:p>
    <w:p w14:paraId="2C1947FA" w14:textId="77777777" w:rsidR="00656FD0" w:rsidRPr="00656FD0" w:rsidRDefault="00656FD0" w:rsidP="00656FD0">
      <w:pPr>
        <w:pStyle w:val="Paragraphedeliste"/>
        <w:jc w:val="both"/>
        <w:rPr>
          <w:rFonts w:asciiTheme="minorHAnsi" w:hAnsiTheme="minorHAnsi" w:cstheme="minorHAnsi"/>
          <w:b/>
          <w:bCs/>
        </w:rPr>
      </w:pPr>
    </w:p>
    <w:p w14:paraId="25932940" w14:textId="697EE48F" w:rsidR="00815199" w:rsidRPr="00656FD0" w:rsidRDefault="00815199" w:rsidP="003801AE">
      <w:pPr>
        <w:pStyle w:val="Paragraphedeliste"/>
        <w:numPr>
          <w:ilvl w:val="0"/>
          <w:numId w:val="25"/>
        </w:numPr>
        <w:jc w:val="both"/>
        <w:rPr>
          <w:rFonts w:asciiTheme="minorHAnsi" w:hAnsiTheme="minorHAnsi" w:cstheme="minorHAnsi"/>
        </w:rPr>
      </w:pPr>
      <w:r w:rsidRPr="00656FD0">
        <w:rPr>
          <w:rFonts w:asciiTheme="minorHAnsi" w:hAnsiTheme="minorHAnsi" w:cstheme="minorHAnsi"/>
        </w:rPr>
        <w:t xml:space="preserve">Formation des acteurs clés (environ </w:t>
      </w:r>
      <w:r w:rsidR="00AE2DE1">
        <w:rPr>
          <w:rFonts w:asciiTheme="minorHAnsi" w:hAnsiTheme="minorHAnsi" w:cstheme="minorHAnsi"/>
        </w:rPr>
        <w:t>12</w:t>
      </w:r>
      <w:r w:rsidR="009C4B39" w:rsidRPr="00656FD0">
        <w:rPr>
          <w:rFonts w:asciiTheme="minorHAnsi" w:hAnsiTheme="minorHAnsi" w:cstheme="minorHAnsi"/>
        </w:rPr>
        <w:t xml:space="preserve"> </w:t>
      </w:r>
      <w:r w:rsidRPr="00656FD0">
        <w:rPr>
          <w:rFonts w:asciiTheme="minorHAnsi" w:hAnsiTheme="minorHAnsi" w:cstheme="minorHAnsi"/>
        </w:rPr>
        <w:t>personnes) sur le modèle EFQM 2020, animée par un évaluateur certifié EFQM 2020</w:t>
      </w:r>
      <w:r w:rsidR="00656FD0">
        <w:rPr>
          <w:rFonts w:asciiTheme="minorHAnsi" w:hAnsiTheme="minorHAnsi" w:cstheme="minorHAnsi"/>
        </w:rPr>
        <w:t> ;</w:t>
      </w:r>
    </w:p>
    <w:p w14:paraId="19A24C93" w14:textId="49B71329" w:rsidR="00815199" w:rsidRPr="00656FD0" w:rsidRDefault="00815199" w:rsidP="003801AE">
      <w:pPr>
        <w:pStyle w:val="Paragraphedeliste"/>
        <w:numPr>
          <w:ilvl w:val="0"/>
          <w:numId w:val="25"/>
        </w:numPr>
        <w:jc w:val="both"/>
        <w:rPr>
          <w:rFonts w:asciiTheme="minorHAnsi" w:hAnsiTheme="minorHAnsi" w:cstheme="minorHAnsi"/>
        </w:rPr>
      </w:pPr>
      <w:r w:rsidRPr="00656FD0">
        <w:rPr>
          <w:rFonts w:asciiTheme="minorHAnsi" w:hAnsiTheme="minorHAnsi" w:cstheme="minorHAnsi"/>
        </w:rPr>
        <w:t>Analyse de l’écosystème de l’ANRT</w:t>
      </w:r>
      <w:r w:rsidR="00656FD0">
        <w:rPr>
          <w:rFonts w:asciiTheme="minorHAnsi" w:hAnsiTheme="minorHAnsi" w:cstheme="minorHAnsi"/>
        </w:rPr>
        <w:t> ;</w:t>
      </w:r>
    </w:p>
    <w:p w14:paraId="02607275" w14:textId="0A01EFCC" w:rsidR="00815199" w:rsidRDefault="00815199" w:rsidP="003801AE">
      <w:pPr>
        <w:pStyle w:val="Paragraphedeliste"/>
        <w:numPr>
          <w:ilvl w:val="0"/>
          <w:numId w:val="25"/>
        </w:numPr>
        <w:jc w:val="both"/>
        <w:rPr>
          <w:rFonts w:asciiTheme="minorHAnsi" w:hAnsiTheme="minorHAnsi" w:cstheme="minorHAnsi"/>
        </w:rPr>
      </w:pPr>
      <w:r w:rsidRPr="00656FD0">
        <w:rPr>
          <w:rFonts w:asciiTheme="minorHAnsi" w:hAnsiTheme="minorHAnsi" w:cstheme="minorHAnsi"/>
        </w:rPr>
        <w:t>Instauration des approches pertinentes basées sur les recommandations de l’ensemble des critères et sous-critères du modèle EFQM 2020.</w:t>
      </w:r>
    </w:p>
    <w:p w14:paraId="075920E8" w14:textId="77777777" w:rsidR="00C863FF" w:rsidRPr="00656FD0" w:rsidRDefault="00C863FF" w:rsidP="00C863FF">
      <w:pPr>
        <w:pStyle w:val="Paragraphedeliste"/>
        <w:jc w:val="both"/>
        <w:rPr>
          <w:rFonts w:asciiTheme="minorHAnsi" w:hAnsiTheme="minorHAnsi" w:cstheme="minorHAnsi"/>
        </w:rPr>
      </w:pPr>
    </w:p>
    <w:p w14:paraId="491397D1" w14:textId="015015D0" w:rsidR="00815199" w:rsidRDefault="00815199" w:rsidP="00815199">
      <w:pPr>
        <w:jc w:val="both"/>
        <w:rPr>
          <w:rFonts w:asciiTheme="minorHAnsi" w:hAnsiTheme="minorHAnsi" w:cstheme="minorHAnsi"/>
          <w:sz w:val="22"/>
          <w:szCs w:val="22"/>
        </w:rPr>
      </w:pPr>
      <w:r w:rsidRPr="00815199">
        <w:rPr>
          <w:rFonts w:asciiTheme="minorHAnsi" w:hAnsiTheme="minorHAnsi" w:cstheme="minorHAnsi"/>
          <w:sz w:val="22"/>
          <w:szCs w:val="22"/>
        </w:rPr>
        <w:t>Les approches à déployer devront, notamment tenir compte des aspects suivants :</w:t>
      </w:r>
    </w:p>
    <w:p w14:paraId="78618282" w14:textId="77777777" w:rsidR="00C863FF" w:rsidRPr="00815199" w:rsidRDefault="00C863FF" w:rsidP="00815199">
      <w:pPr>
        <w:jc w:val="both"/>
        <w:rPr>
          <w:rFonts w:asciiTheme="minorHAnsi" w:hAnsiTheme="minorHAnsi" w:cstheme="minorHAnsi"/>
          <w:sz w:val="22"/>
          <w:szCs w:val="22"/>
        </w:rPr>
      </w:pPr>
    </w:p>
    <w:p w14:paraId="0FB4184E" w14:textId="297DCE11" w:rsidR="00815199" w:rsidRPr="00C863FF" w:rsidRDefault="00815199" w:rsidP="003801AE">
      <w:pPr>
        <w:pStyle w:val="Paragraphedeliste"/>
        <w:numPr>
          <w:ilvl w:val="0"/>
          <w:numId w:val="26"/>
        </w:numPr>
        <w:jc w:val="both"/>
        <w:rPr>
          <w:rFonts w:asciiTheme="minorHAnsi" w:hAnsiTheme="minorHAnsi" w:cstheme="minorHAnsi"/>
        </w:rPr>
      </w:pPr>
      <w:r w:rsidRPr="00C863FF">
        <w:rPr>
          <w:rFonts w:asciiTheme="minorHAnsi" w:hAnsiTheme="minorHAnsi" w:cstheme="minorHAnsi"/>
        </w:rPr>
        <w:t xml:space="preserve">Les objectifs stratégiques clés de l’ANRT </w:t>
      </w:r>
      <w:r w:rsidR="009D7323" w:rsidRPr="00C863FF">
        <w:rPr>
          <w:rFonts w:asciiTheme="minorHAnsi" w:hAnsiTheme="minorHAnsi" w:cstheme="minorHAnsi"/>
        </w:rPr>
        <w:t>en termes de</w:t>
      </w:r>
      <w:r w:rsidR="00BE369B">
        <w:rPr>
          <w:rFonts w:asciiTheme="minorHAnsi" w:hAnsiTheme="minorHAnsi" w:cstheme="minorHAnsi"/>
        </w:rPr>
        <w:t xml:space="preserve"> gestion du spectre des fréquences</w:t>
      </w:r>
      <w:r w:rsidRPr="00C863FF">
        <w:rPr>
          <w:rFonts w:asciiTheme="minorHAnsi" w:hAnsiTheme="minorHAnsi" w:cstheme="minorHAnsi"/>
        </w:rPr>
        <w:t>.</w:t>
      </w:r>
    </w:p>
    <w:p w14:paraId="0B15179F" w14:textId="74354534" w:rsidR="00815199" w:rsidRPr="00C863FF" w:rsidRDefault="00815199" w:rsidP="003801AE">
      <w:pPr>
        <w:pStyle w:val="Paragraphedeliste"/>
        <w:numPr>
          <w:ilvl w:val="0"/>
          <w:numId w:val="26"/>
        </w:numPr>
        <w:jc w:val="both"/>
        <w:rPr>
          <w:rFonts w:asciiTheme="minorHAnsi" w:hAnsiTheme="minorHAnsi" w:cstheme="minorHAnsi"/>
        </w:rPr>
      </w:pPr>
      <w:r w:rsidRPr="00C863FF">
        <w:rPr>
          <w:rFonts w:asciiTheme="minorHAnsi" w:hAnsiTheme="minorHAnsi" w:cstheme="minorHAnsi"/>
        </w:rPr>
        <w:t>Les exigences légales et réglementaires</w:t>
      </w:r>
      <w:r w:rsidR="00C863FF">
        <w:rPr>
          <w:rFonts w:asciiTheme="minorHAnsi" w:hAnsiTheme="minorHAnsi" w:cstheme="minorHAnsi"/>
        </w:rPr>
        <w:t>.</w:t>
      </w:r>
    </w:p>
    <w:p w14:paraId="4337D37A" w14:textId="192BE21E" w:rsidR="00815199" w:rsidRPr="00C863FF" w:rsidRDefault="00815199" w:rsidP="003801AE">
      <w:pPr>
        <w:pStyle w:val="Paragraphedeliste"/>
        <w:numPr>
          <w:ilvl w:val="0"/>
          <w:numId w:val="26"/>
        </w:numPr>
        <w:jc w:val="both"/>
        <w:rPr>
          <w:rFonts w:asciiTheme="minorHAnsi" w:hAnsiTheme="minorHAnsi" w:cstheme="minorHAnsi"/>
        </w:rPr>
      </w:pPr>
      <w:r w:rsidRPr="00C863FF">
        <w:rPr>
          <w:rFonts w:asciiTheme="minorHAnsi" w:hAnsiTheme="minorHAnsi" w:cstheme="minorHAnsi"/>
        </w:rPr>
        <w:t>Les besoins et attentes des parties prenantes</w:t>
      </w:r>
      <w:r w:rsidR="00C863FF">
        <w:rPr>
          <w:rFonts w:asciiTheme="minorHAnsi" w:hAnsiTheme="minorHAnsi" w:cstheme="minorHAnsi"/>
        </w:rPr>
        <w:t>.</w:t>
      </w:r>
    </w:p>
    <w:p w14:paraId="4FB8C94F" w14:textId="27876BC0" w:rsidR="00815199" w:rsidRPr="00C863FF" w:rsidRDefault="00815199" w:rsidP="003801AE">
      <w:pPr>
        <w:pStyle w:val="Paragraphedeliste"/>
        <w:numPr>
          <w:ilvl w:val="0"/>
          <w:numId w:val="26"/>
        </w:numPr>
        <w:jc w:val="both"/>
        <w:rPr>
          <w:rFonts w:asciiTheme="minorHAnsi" w:hAnsiTheme="minorHAnsi" w:cstheme="minorHAnsi"/>
        </w:rPr>
      </w:pPr>
      <w:r w:rsidRPr="00C863FF">
        <w:rPr>
          <w:rFonts w:asciiTheme="minorHAnsi" w:hAnsiTheme="minorHAnsi" w:cstheme="minorHAnsi"/>
        </w:rPr>
        <w:t>L’état actuel des processus et le niveau de maîtrise cible</w:t>
      </w:r>
      <w:r w:rsidR="00C863FF">
        <w:rPr>
          <w:rFonts w:asciiTheme="minorHAnsi" w:hAnsiTheme="minorHAnsi" w:cstheme="minorHAnsi"/>
        </w:rPr>
        <w:t>.</w:t>
      </w:r>
    </w:p>
    <w:p w14:paraId="7F0FBB4E" w14:textId="79D1FA35" w:rsidR="00815199" w:rsidRPr="00C863FF" w:rsidRDefault="00815199" w:rsidP="003801AE">
      <w:pPr>
        <w:pStyle w:val="Paragraphedeliste"/>
        <w:numPr>
          <w:ilvl w:val="0"/>
          <w:numId w:val="26"/>
        </w:numPr>
        <w:jc w:val="both"/>
        <w:rPr>
          <w:rFonts w:asciiTheme="minorHAnsi" w:hAnsiTheme="minorHAnsi" w:cstheme="minorHAnsi"/>
        </w:rPr>
      </w:pPr>
      <w:r w:rsidRPr="00C863FF">
        <w:rPr>
          <w:rFonts w:asciiTheme="minorHAnsi" w:hAnsiTheme="minorHAnsi" w:cstheme="minorHAnsi"/>
        </w:rPr>
        <w:t>Le système d’information en place, ses évolutions planifiées et autres possibilités</w:t>
      </w:r>
      <w:r w:rsidR="00C863FF">
        <w:rPr>
          <w:rFonts w:asciiTheme="minorHAnsi" w:hAnsiTheme="minorHAnsi" w:cstheme="minorHAnsi"/>
        </w:rPr>
        <w:t>.</w:t>
      </w:r>
    </w:p>
    <w:p w14:paraId="199196D9" w14:textId="17C7DC3B" w:rsidR="00815199" w:rsidRPr="00C863FF" w:rsidRDefault="00815199" w:rsidP="003801AE">
      <w:pPr>
        <w:pStyle w:val="Paragraphedeliste"/>
        <w:numPr>
          <w:ilvl w:val="0"/>
          <w:numId w:val="26"/>
        </w:numPr>
        <w:jc w:val="both"/>
        <w:rPr>
          <w:rFonts w:asciiTheme="minorHAnsi" w:hAnsiTheme="minorHAnsi" w:cstheme="minorHAnsi"/>
        </w:rPr>
      </w:pPr>
      <w:r w:rsidRPr="00C863FF">
        <w:rPr>
          <w:rFonts w:asciiTheme="minorHAnsi" w:hAnsiTheme="minorHAnsi" w:cstheme="minorHAnsi"/>
        </w:rPr>
        <w:t>La culture actuelle et l’évolution culturelle cible</w:t>
      </w:r>
      <w:r w:rsidR="00C863FF">
        <w:rPr>
          <w:rFonts w:asciiTheme="minorHAnsi" w:hAnsiTheme="minorHAnsi" w:cstheme="minorHAnsi"/>
        </w:rPr>
        <w:t>.</w:t>
      </w:r>
    </w:p>
    <w:p w14:paraId="0154D1E3" w14:textId="0A15B31B" w:rsidR="00815199" w:rsidRPr="00C863FF" w:rsidRDefault="00815199" w:rsidP="003801AE">
      <w:pPr>
        <w:pStyle w:val="Paragraphedeliste"/>
        <w:numPr>
          <w:ilvl w:val="0"/>
          <w:numId w:val="26"/>
        </w:numPr>
        <w:jc w:val="both"/>
        <w:rPr>
          <w:rFonts w:asciiTheme="minorHAnsi" w:hAnsiTheme="minorHAnsi" w:cstheme="minorHAnsi"/>
        </w:rPr>
      </w:pPr>
      <w:r w:rsidRPr="00C863FF">
        <w:rPr>
          <w:rFonts w:asciiTheme="minorHAnsi" w:hAnsiTheme="minorHAnsi" w:cstheme="minorHAnsi"/>
        </w:rPr>
        <w:t>Les freins au changement et les modalités de les dépasser</w:t>
      </w:r>
      <w:r w:rsidR="00C863FF">
        <w:rPr>
          <w:rFonts w:asciiTheme="minorHAnsi" w:hAnsiTheme="minorHAnsi" w:cstheme="minorHAnsi"/>
        </w:rPr>
        <w:t>.</w:t>
      </w:r>
    </w:p>
    <w:p w14:paraId="2E0496C8" w14:textId="7EA9E9EE" w:rsidR="00815199" w:rsidRDefault="00815199" w:rsidP="003801AE">
      <w:pPr>
        <w:pStyle w:val="Paragraphedeliste"/>
        <w:numPr>
          <w:ilvl w:val="0"/>
          <w:numId w:val="26"/>
        </w:numPr>
        <w:jc w:val="both"/>
        <w:rPr>
          <w:rFonts w:asciiTheme="minorHAnsi" w:hAnsiTheme="minorHAnsi" w:cstheme="minorHAnsi"/>
        </w:rPr>
      </w:pPr>
      <w:r w:rsidRPr="00C863FF">
        <w:rPr>
          <w:rFonts w:asciiTheme="minorHAnsi" w:hAnsiTheme="minorHAnsi" w:cstheme="minorHAnsi"/>
        </w:rPr>
        <w:t>Conduite d’une auto-évaluation EFQM 2020, animée par un expert international (évaluateur certifié EFQM 2020)</w:t>
      </w:r>
      <w:r w:rsidR="00C863FF">
        <w:rPr>
          <w:rFonts w:asciiTheme="minorHAnsi" w:hAnsiTheme="minorHAnsi" w:cstheme="minorHAnsi"/>
        </w:rPr>
        <w:t>.</w:t>
      </w:r>
    </w:p>
    <w:p w14:paraId="01193BAC" w14:textId="77777777" w:rsidR="00815199" w:rsidRPr="00C863FF" w:rsidRDefault="00815199" w:rsidP="00C863FF">
      <w:pPr>
        <w:pStyle w:val="Titre1"/>
        <w:spacing w:after="120" w:line="360" w:lineRule="auto"/>
        <w:rPr>
          <w:rFonts w:ascii="Helvetica" w:hAnsi="Helvetica" w:cs="Helvetica"/>
          <w:kern w:val="0"/>
          <w:sz w:val="22"/>
          <w:szCs w:val="22"/>
          <w:u w:val="single"/>
        </w:rPr>
      </w:pPr>
      <w:r w:rsidRPr="00C863FF">
        <w:rPr>
          <w:rFonts w:ascii="Helvetica" w:hAnsi="Helvetica" w:cs="Helvetica"/>
          <w:kern w:val="0"/>
          <w:sz w:val="22"/>
          <w:szCs w:val="22"/>
          <w:u w:val="single"/>
        </w:rPr>
        <w:t>Équipe des experts</w:t>
      </w:r>
    </w:p>
    <w:p w14:paraId="4012D943" w14:textId="06672F80" w:rsidR="00815199" w:rsidRDefault="00815199" w:rsidP="00815199">
      <w:pPr>
        <w:jc w:val="both"/>
        <w:rPr>
          <w:rFonts w:asciiTheme="minorHAnsi" w:hAnsiTheme="minorHAnsi" w:cstheme="minorHAnsi"/>
          <w:sz w:val="22"/>
          <w:szCs w:val="22"/>
        </w:rPr>
      </w:pPr>
      <w:r w:rsidRPr="00815199">
        <w:rPr>
          <w:rFonts w:asciiTheme="minorHAnsi" w:hAnsiTheme="minorHAnsi" w:cstheme="minorHAnsi"/>
          <w:sz w:val="22"/>
          <w:szCs w:val="22"/>
        </w:rPr>
        <w:t>L’équipe des experts à mobiliser devra comprendre :</w:t>
      </w:r>
    </w:p>
    <w:p w14:paraId="3F96017D" w14:textId="77777777" w:rsidR="00C863FF" w:rsidRPr="00815199" w:rsidRDefault="00C863FF" w:rsidP="00815199">
      <w:pPr>
        <w:jc w:val="both"/>
        <w:rPr>
          <w:rFonts w:asciiTheme="minorHAnsi" w:hAnsiTheme="minorHAnsi" w:cstheme="minorHAnsi"/>
          <w:sz w:val="22"/>
          <w:szCs w:val="22"/>
        </w:rPr>
      </w:pPr>
    </w:p>
    <w:p w14:paraId="2E25C223" w14:textId="60793EBD" w:rsidR="00815199" w:rsidRPr="00C863FF" w:rsidRDefault="00815199" w:rsidP="003801AE">
      <w:pPr>
        <w:pStyle w:val="Paragraphedeliste"/>
        <w:numPr>
          <w:ilvl w:val="0"/>
          <w:numId w:val="27"/>
        </w:numPr>
        <w:jc w:val="both"/>
        <w:rPr>
          <w:rFonts w:asciiTheme="minorHAnsi" w:hAnsiTheme="minorHAnsi" w:cstheme="minorHAnsi"/>
        </w:rPr>
      </w:pPr>
      <w:r w:rsidRPr="00C863FF">
        <w:rPr>
          <w:rFonts w:asciiTheme="minorHAnsi" w:hAnsiTheme="minorHAnsi" w:cstheme="minorHAnsi"/>
        </w:rPr>
        <w:t>Un chef de projet</w:t>
      </w:r>
      <w:r w:rsidR="00C863FF">
        <w:rPr>
          <w:rFonts w:asciiTheme="minorHAnsi" w:hAnsiTheme="minorHAnsi" w:cstheme="minorHAnsi"/>
        </w:rPr>
        <w:t> ;</w:t>
      </w:r>
    </w:p>
    <w:p w14:paraId="7995776D" w14:textId="123879FD" w:rsidR="00815199" w:rsidRPr="00C863FF" w:rsidRDefault="00815199" w:rsidP="003801AE">
      <w:pPr>
        <w:pStyle w:val="Paragraphedeliste"/>
        <w:numPr>
          <w:ilvl w:val="0"/>
          <w:numId w:val="27"/>
        </w:numPr>
        <w:jc w:val="both"/>
        <w:rPr>
          <w:rFonts w:asciiTheme="minorHAnsi" w:hAnsiTheme="minorHAnsi" w:cstheme="minorHAnsi"/>
        </w:rPr>
      </w:pPr>
      <w:r w:rsidRPr="00C863FF">
        <w:rPr>
          <w:rFonts w:asciiTheme="minorHAnsi" w:hAnsiTheme="minorHAnsi" w:cstheme="minorHAnsi"/>
        </w:rPr>
        <w:lastRenderedPageBreak/>
        <w:t>Un consultant en systèmes de management</w:t>
      </w:r>
      <w:r w:rsidR="00C863FF">
        <w:rPr>
          <w:rFonts w:asciiTheme="minorHAnsi" w:hAnsiTheme="minorHAnsi" w:cstheme="minorHAnsi"/>
        </w:rPr>
        <w:t> ;</w:t>
      </w:r>
    </w:p>
    <w:p w14:paraId="76139212" w14:textId="0723C5D3" w:rsidR="00815199" w:rsidRPr="00C863FF" w:rsidRDefault="00815199" w:rsidP="003801AE">
      <w:pPr>
        <w:pStyle w:val="Paragraphedeliste"/>
        <w:numPr>
          <w:ilvl w:val="0"/>
          <w:numId w:val="27"/>
        </w:numPr>
        <w:jc w:val="both"/>
        <w:rPr>
          <w:rFonts w:asciiTheme="minorHAnsi" w:hAnsiTheme="minorHAnsi" w:cstheme="minorHAnsi"/>
        </w:rPr>
      </w:pPr>
      <w:r w:rsidRPr="00C863FF">
        <w:rPr>
          <w:rFonts w:asciiTheme="minorHAnsi" w:hAnsiTheme="minorHAnsi" w:cstheme="minorHAnsi"/>
        </w:rPr>
        <w:t>Un expert en EFQM</w:t>
      </w:r>
      <w:r w:rsidR="00C863FF">
        <w:rPr>
          <w:rFonts w:asciiTheme="minorHAnsi" w:hAnsiTheme="minorHAnsi" w:cstheme="minorHAnsi"/>
        </w:rPr>
        <w:t> ;</w:t>
      </w:r>
    </w:p>
    <w:p w14:paraId="67D7B7F2" w14:textId="1DEDF53E" w:rsidR="00815199" w:rsidRPr="00C863FF" w:rsidRDefault="00815199" w:rsidP="003801AE">
      <w:pPr>
        <w:pStyle w:val="Paragraphedeliste"/>
        <w:numPr>
          <w:ilvl w:val="0"/>
          <w:numId w:val="27"/>
        </w:numPr>
        <w:jc w:val="both"/>
        <w:rPr>
          <w:rFonts w:asciiTheme="minorHAnsi" w:hAnsiTheme="minorHAnsi" w:cstheme="minorHAnsi"/>
        </w:rPr>
      </w:pPr>
      <w:r w:rsidRPr="00C863FF">
        <w:rPr>
          <w:rFonts w:asciiTheme="minorHAnsi" w:hAnsiTheme="minorHAnsi" w:cstheme="minorHAnsi"/>
        </w:rPr>
        <w:t>Un coach certifié en coaching d’équipe et individus</w:t>
      </w:r>
      <w:r w:rsidR="00C863FF">
        <w:rPr>
          <w:rFonts w:asciiTheme="minorHAnsi" w:hAnsiTheme="minorHAnsi" w:cstheme="minorHAnsi"/>
        </w:rPr>
        <w:t>.</w:t>
      </w:r>
    </w:p>
    <w:p w14:paraId="59B89F0C" w14:textId="77777777" w:rsidR="00815199" w:rsidRPr="00815199" w:rsidRDefault="00815199" w:rsidP="00815199">
      <w:pPr>
        <w:jc w:val="both"/>
        <w:rPr>
          <w:rFonts w:asciiTheme="minorHAnsi" w:hAnsiTheme="minorHAnsi" w:cstheme="minorHAnsi"/>
          <w:sz w:val="22"/>
          <w:szCs w:val="22"/>
        </w:rPr>
      </w:pPr>
    </w:p>
    <w:p w14:paraId="2EE90118" w14:textId="77777777" w:rsidR="000269B6" w:rsidRPr="00C24C11" w:rsidRDefault="000269B6" w:rsidP="002A7CA7">
      <w:pPr>
        <w:widowControl w:val="0"/>
        <w:jc w:val="center"/>
        <w:rPr>
          <w:rFonts w:asciiTheme="minorHAnsi" w:hAnsiTheme="minorHAnsi" w:cstheme="minorHAnsi"/>
          <w:b/>
          <w:bCs/>
          <w:sz w:val="22"/>
          <w:szCs w:val="22"/>
        </w:rPr>
      </w:pPr>
    </w:p>
    <w:p w14:paraId="766C6405" w14:textId="77777777" w:rsidR="000269B6" w:rsidRPr="00C24C11" w:rsidRDefault="000269B6" w:rsidP="002A7CA7">
      <w:pPr>
        <w:widowControl w:val="0"/>
        <w:jc w:val="center"/>
        <w:rPr>
          <w:rFonts w:asciiTheme="minorHAnsi" w:hAnsiTheme="minorHAnsi" w:cstheme="minorHAnsi"/>
          <w:b/>
          <w:bCs/>
          <w:sz w:val="22"/>
          <w:szCs w:val="22"/>
        </w:rPr>
      </w:pPr>
    </w:p>
    <w:p w14:paraId="577DA2E9" w14:textId="328FD957" w:rsidR="000269B6" w:rsidRDefault="000269B6" w:rsidP="002A7CA7">
      <w:pPr>
        <w:widowControl w:val="0"/>
        <w:jc w:val="center"/>
        <w:rPr>
          <w:rFonts w:asciiTheme="minorHAnsi" w:hAnsiTheme="minorHAnsi" w:cstheme="minorHAnsi"/>
          <w:b/>
          <w:bCs/>
          <w:sz w:val="22"/>
          <w:szCs w:val="22"/>
        </w:rPr>
      </w:pPr>
    </w:p>
    <w:p w14:paraId="5391AB12" w14:textId="165CA62C" w:rsidR="00D547C8" w:rsidRDefault="00D547C8" w:rsidP="002A7CA7">
      <w:pPr>
        <w:widowControl w:val="0"/>
        <w:jc w:val="center"/>
        <w:rPr>
          <w:rFonts w:asciiTheme="minorHAnsi" w:hAnsiTheme="minorHAnsi" w:cstheme="minorHAnsi"/>
          <w:b/>
          <w:bCs/>
          <w:sz w:val="22"/>
          <w:szCs w:val="22"/>
        </w:rPr>
      </w:pPr>
    </w:p>
    <w:p w14:paraId="7B5FB2DC" w14:textId="215D89B3" w:rsidR="00D547C8" w:rsidRDefault="00D547C8" w:rsidP="002A7CA7">
      <w:pPr>
        <w:widowControl w:val="0"/>
        <w:jc w:val="center"/>
        <w:rPr>
          <w:rFonts w:asciiTheme="minorHAnsi" w:hAnsiTheme="minorHAnsi" w:cstheme="minorHAnsi"/>
          <w:b/>
          <w:bCs/>
          <w:sz w:val="22"/>
          <w:szCs w:val="22"/>
        </w:rPr>
      </w:pPr>
    </w:p>
    <w:p w14:paraId="1C786189" w14:textId="51427F83" w:rsidR="00D547C8" w:rsidRDefault="00D547C8" w:rsidP="002A7CA7">
      <w:pPr>
        <w:widowControl w:val="0"/>
        <w:jc w:val="center"/>
        <w:rPr>
          <w:rFonts w:asciiTheme="minorHAnsi" w:hAnsiTheme="minorHAnsi" w:cstheme="minorHAnsi"/>
          <w:b/>
          <w:bCs/>
          <w:sz w:val="22"/>
          <w:szCs w:val="22"/>
        </w:rPr>
      </w:pPr>
    </w:p>
    <w:p w14:paraId="2A4230A7" w14:textId="48512DBD" w:rsidR="00D547C8" w:rsidRDefault="00D547C8" w:rsidP="002A7CA7">
      <w:pPr>
        <w:widowControl w:val="0"/>
        <w:jc w:val="center"/>
        <w:rPr>
          <w:rFonts w:asciiTheme="minorHAnsi" w:hAnsiTheme="minorHAnsi" w:cstheme="minorHAnsi"/>
          <w:b/>
          <w:bCs/>
          <w:sz w:val="22"/>
          <w:szCs w:val="22"/>
        </w:rPr>
      </w:pPr>
    </w:p>
    <w:p w14:paraId="6D5498E7" w14:textId="617ACFAD" w:rsidR="00D547C8" w:rsidRDefault="00D547C8" w:rsidP="002A7CA7">
      <w:pPr>
        <w:widowControl w:val="0"/>
        <w:jc w:val="center"/>
        <w:rPr>
          <w:rFonts w:asciiTheme="minorHAnsi" w:hAnsiTheme="minorHAnsi" w:cstheme="minorHAnsi"/>
          <w:b/>
          <w:bCs/>
          <w:sz w:val="22"/>
          <w:szCs w:val="22"/>
        </w:rPr>
      </w:pPr>
    </w:p>
    <w:p w14:paraId="3F7E0022" w14:textId="5FD7DB7C" w:rsidR="00D547C8" w:rsidRDefault="00D547C8" w:rsidP="002A7CA7">
      <w:pPr>
        <w:widowControl w:val="0"/>
        <w:jc w:val="center"/>
        <w:rPr>
          <w:rFonts w:asciiTheme="minorHAnsi" w:hAnsiTheme="minorHAnsi" w:cstheme="minorHAnsi"/>
          <w:b/>
          <w:bCs/>
          <w:sz w:val="22"/>
          <w:szCs w:val="22"/>
        </w:rPr>
      </w:pPr>
    </w:p>
    <w:p w14:paraId="770C1AA8" w14:textId="26678D7A" w:rsidR="00D547C8" w:rsidRDefault="00D547C8" w:rsidP="002A7CA7">
      <w:pPr>
        <w:widowControl w:val="0"/>
        <w:jc w:val="center"/>
        <w:rPr>
          <w:rFonts w:asciiTheme="minorHAnsi" w:hAnsiTheme="minorHAnsi" w:cstheme="minorHAnsi"/>
          <w:b/>
          <w:bCs/>
          <w:sz w:val="22"/>
          <w:szCs w:val="22"/>
        </w:rPr>
      </w:pPr>
    </w:p>
    <w:p w14:paraId="6DAB5144" w14:textId="77777777" w:rsidR="00D547C8" w:rsidRPr="00C24C11" w:rsidRDefault="00D547C8" w:rsidP="002A7CA7">
      <w:pPr>
        <w:widowControl w:val="0"/>
        <w:jc w:val="center"/>
        <w:rPr>
          <w:rFonts w:asciiTheme="minorHAnsi" w:hAnsiTheme="minorHAnsi" w:cstheme="minorHAnsi"/>
          <w:b/>
          <w:bCs/>
          <w:sz w:val="22"/>
          <w:szCs w:val="22"/>
        </w:rPr>
      </w:pPr>
    </w:p>
    <w:p w14:paraId="668741E9" w14:textId="77777777" w:rsidR="000269B6" w:rsidRPr="00C24C11" w:rsidRDefault="000269B6" w:rsidP="002A7CA7">
      <w:pPr>
        <w:widowControl w:val="0"/>
        <w:jc w:val="center"/>
        <w:rPr>
          <w:rFonts w:asciiTheme="minorHAnsi" w:hAnsiTheme="minorHAnsi" w:cstheme="minorHAnsi"/>
          <w:b/>
          <w:bCs/>
          <w:sz w:val="22"/>
          <w:szCs w:val="22"/>
        </w:rPr>
      </w:pPr>
    </w:p>
    <w:p w14:paraId="67F4CBA5" w14:textId="77777777" w:rsidR="00D547C8" w:rsidRDefault="00D547C8" w:rsidP="002A7CA7">
      <w:pPr>
        <w:widowControl w:val="0"/>
        <w:jc w:val="center"/>
        <w:rPr>
          <w:rFonts w:asciiTheme="minorHAnsi" w:hAnsiTheme="minorHAnsi" w:cstheme="minorHAnsi"/>
          <w:b/>
          <w:bCs/>
          <w:sz w:val="22"/>
          <w:szCs w:val="22"/>
        </w:rPr>
        <w:sectPr w:rsidR="00D547C8" w:rsidSect="00005725">
          <w:type w:val="continuous"/>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AF4D2DC" w14:textId="605996A3" w:rsidR="000269B6" w:rsidRPr="00C24C11" w:rsidRDefault="000269B6" w:rsidP="002A7CA7">
      <w:pPr>
        <w:widowControl w:val="0"/>
        <w:jc w:val="center"/>
        <w:rPr>
          <w:rFonts w:asciiTheme="minorHAnsi" w:hAnsiTheme="minorHAnsi" w:cstheme="minorHAnsi"/>
          <w:b/>
          <w:bCs/>
          <w:sz w:val="22"/>
          <w:szCs w:val="22"/>
        </w:rPr>
        <w:sectPr w:rsidR="000269B6" w:rsidRPr="00C24C11" w:rsidSect="00D547C8">
          <w:type w:val="continuous"/>
          <w:pgSz w:w="16838" w:h="11906" w:orient="landscape"/>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0909FD2" w14:textId="0BF7FF3F" w:rsidR="00FE1D81" w:rsidRPr="00C24C11" w:rsidRDefault="00FE1D81" w:rsidP="002A7CA7">
      <w:pPr>
        <w:widowControl w:val="0"/>
        <w:jc w:val="center"/>
        <w:rPr>
          <w:rFonts w:asciiTheme="minorHAnsi" w:hAnsiTheme="minorHAnsi" w:cstheme="minorHAnsi"/>
          <w:b/>
          <w:bCs/>
          <w:sz w:val="22"/>
          <w:szCs w:val="22"/>
        </w:rPr>
      </w:pPr>
      <w:r w:rsidRPr="00C24C11">
        <w:rPr>
          <w:rFonts w:asciiTheme="minorHAnsi" w:hAnsiTheme="minorHAnsi" w:cstheme="minorHAnsi"/>
          <w:b/>
          <w:bCs/>
          <w:sz w:val="22"/>
          <w:szCs w:val="22"/>
        </w:rPr>
        <w:t>TITRE II</w:t>
      </w:r>
      <w:r w:rsidR="00CB1014" w:rsidRPr="00C24C11">
        <w:rPr>
          <w:rFonts w:asciiTheme="minorHAnsi" w:hAnsiTheme="minorHAnsi" w:cstheme="minorHAnsi"/>
          <w:b/>
          <w:bCs/>
          <w:sz w:val="22"/>
          <w:szCs w:val="22"/>
        </w:rPr>
        <w:t> </w:t>
      </w:r>
      <w:r w:rsidRPr="00C24C11">
        <w:rPr>
          <w:rFonts w:asciiTheme="minorHAnsi" w:hAnsiTheme="minorHAnsi" w:cstheme="minorHAnsi"/>
          <w:b/>
          <w:bCs/>
          <w:sz w:val="22"/>
          <w:szCs w:val="22"/>
        </w:rPr>
        <w:t>:</w:t>
      </w:r>
    </w:p>
    <w:p w14:paraId="613257C5" w14:textId="502C28CA" w:rsidR="002B2222" w:rsidRPr="00AD3F6D" w:rsidRDefault="00865CC6" w:rsidP="00AD3F6D">
      <w:pPr>
        <w:widowControl w:val="0"/>
        <w:jc w:val="center"/>
        <w:rPr>
          <w:rFonts w:asciiTheme="minorHAnsi" w:hAnsiTheme="minorHAnsi" w:cstheme="minorHAnsi"/>
          <w:b/>
          <w:bCs/>
          <w:sz w:val="22"/>
          <w:szCs w:val="22"/>
          <w:u w:val="single"/>
        </w:rPr>
      </w:pPr>
      <w:r w:rsidRPr="00C24C11">
        <w:rPr>
          <w:rFonts w:asciiTheme="minorHAnsi" w:hAnsiTheme="minorHAnsi" w:cstheme="minorHAnsi"/>
          <w:b/>
          <w:bCs/>
          <w:sz w:val="22"/>
          <w:szCs w:val="22"/>
          <w:u w:val="single"/>
        </w:rPr>
        <w:t>Bordereau des prix-détail estimatif</w:t>
      </w:r>
      <w:r w:rsidR="002F2D33" w:rsidRPr="00C24C11">
        <w:rPr>
          <w:rFonts w:asciiTheme="minorHAnsi" w:hAnsiTheme="minorHAnsi" w:cstheme="minorHAnsi"/>
          <w:b/>
          <w:bCs/>
          <w:sz w:val="22"/>
          <w:szCs w:val="22"/>
          <w:u w:val="single"/>
        </w:rPr>
        <w:t xml:space="preserve"> </w:t>
      </w:r>
    </w:p>
    <w:tbl>
      <w:tblPr>
        <w:tblW w:w="14540" w:type="dxa"/>
        <w:jc w:val="center"/>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4469"/>
        <w:gridCol w:w="1191"/>
        <w:gridCol w:w="1018"/>
        <w:gridCol w:w="1818"/>
        <w:gridCol w:w="1818"/>
        <w:gridCol w:w="1818"/>
        <w:gridCol w:w="1818"/>
      </w:tblGrid>
      <w:tr w:rsidR="003E1D49" w:rsidRPr="00D547C8" w14:paraId="0092AA3D" w14:textId="77777777" w:rsidTr="00C7508F">
        <w:trPr>
          <w:cantSplit/>
          <w:trHeight w:val="227"/>
          <w:jc w:val="center"/>
        </w:trPr>
        <w:tc>
          <w:tcPr>
            <w:tcW w:w="590" w:type="dxa"/>
            <w:vMerge w:val="restart"/>
            <w:tcBorders>
              <w:left w:val="single" w:sz="4" w:space="0" w:color="auto"/>
            </w:tcBorders>
          </w:tcPr>
          <w:p w14:paraId="3E128381" w14:textId="77777777" w:rsidR="003E1D49" w:rsidRPr="00D547C8" w:rsidRDefault="003E1D49" w:rsidP="00C7508F">
            <w:pPr>
              <w:pStyle w:val="Normalcentr"/>
              <w:ind w:left="34" w:right="0" w:firstLine="0"/>
              <w:jc w:val="center"/>
              <w:rPr>
                <w:rFonts w:asciiTheme="minorHAnsi" w:hAnsiTheme="minorHAnsi" w:cstheme="minorHAnsi"/>
                <w:b/>
                <w:bCs/>
                <w:sz w:val="20"/>
              </w:rPr>
            </w:pPr>
            <w:r w:rsidRPr="00D547C8">
              <w:rPr>
                <w:rFonts w:asciiTheme="minorHAnsi" w:hAnsiTheme="minorHAnsi" w:cstheme="minorHAnsi"/>
                <w:b/>
                <w:bCs/>
                <w:sz w:val="20"/>
              </w:rPr>
              <w:t>N° DES PRIX</w:t>
            </w:r>
          </w:p>
          <w:p w14:paraId="674BD07D" w14:textId="77777777" w:rsidR="003E1D49" w:rsidRPr="00D547C8" w:rsidRDefault="003E1D49" w:rsidP="00C7508F">
            <w:pPr>
              <w:pStyle w:val="Normalcentr"/>
              <w:ind w:left="34" w:right="0" w:firstLine="0"/>
              <w:jc w:val="center"/>
              <w:rPr>
                <w:rFonts w:asciiTheme="minorHAnsi" w:hAnsiTheme="minorHAnsi" w:cstheme="minorHAnsi"/>
                <w:b/>
                <w:bCs/>
                <w:sz w:val="20"/>
              </w:rPr>
            </w:pPr>
          </w:p>
          <w:p w14:paraId="628A4970" w14:textId="77777777" w:rsidR="003E1D49" w:rsidRPr="00D547C8" w:rsidRDefault="003E1D49" w:rsidP="00C7508F">
            <w:pPr>
              <w:jc w:val="center"/>
              <w:rPr>
                <w:rFonts w:asciiTheme="minorHAnsi" w:hAnsiTheme="minorHAnsi" w:cstheme="minorHAnsi"/>
                <w:b/>
                <w:sz w:val="20"/>
                <w:szCs w:val="20"/>
              </w:rPr>
            </w:pPr>
          </w:p>
          <w:p w14:paraId="6E303B74" w14:textId="77777777" w:rsidR="003E1D49" w:rsidRPr="00D547C8" w:rsidRDefault="003E1D49" w:rsidP="00C7508F">
            <w:pPr>
              <w:jc w:val="center"/>
              <w:rPr>
                <w:rFonts w:asciiTheme="minorHAnsi" w:hAnsiTheme="minorHAnsi" w:cstheme="minorHAnsi"/>
                <w:b/>
                <w:bCs/>
                <w:sz w:val="20"/>
                <w:szCs w:val="20"/>
              </w:rPr>
            </w:pPr>
            <w:r w:rsidRPr="00D547C8">
              <w:rPr>
                <w:rFonts w:asciiTheme="minorHAnsi" w:hAnsiTheme="minorHAnsi" w:cstheme="minorHAnsi"/>
                <w:b/>
                <w:sz w:val="20"/>
                <w:szCs w:val="20"/>
              </w:rPr>
              <w:t>1</w:t>
            </w:r>
          </w:p>
        </w:tc>
        <w:tc>
          <w:tcPr>
            <w:tcW w:w="4469" w:type="dxa"/>
            <w:vMerge w:val="restart"/>
          </w:tcPr>
          <w:p w14:paraId="4B65D550" w14:textId="77777777" w:rsidR="003E1D49" w:rsidRPr="00D547C8" w:rsidRDefault="003E1D49" w:rsidP="00C7508F">
            <w:pPr>
              <w:pStyle w:val="Normalcentr"/>
              <w:ind w:left="317" w:right="0" w:firstLine="0"/>
              <w:jc w:val="center"/>
              <w:rPr>
                <w:rFonts w:asciiTheme="minorHAnsi" w:hAnsiTheme="minorHAnsi" w:cstheme="minorHAnsi"/>
                <w:b/>
                <w:bCs/>
                <w:sz w:val="20"/>
              </w:rPr>
            </w:pPr>
            <w:r w:rsidRPr="00D547C8">
              <w:rPr>
                <w:rFonts w:asciiTheme="minorHAnsi" w:hAnsiTheme="minorHAnsi" w:cstheme="minorHAnsi"/>
                <w:b/>
                <w:bCs/>
                <w:sz w:val="20"/>
              </w:rPr>
              <w:t>Désignations des prestations</w:t>
            </w:r>
          </w:p>
          <w:p w14:paraId="1CB547CA" w14:textId="77777777" w:rsidR="003E1D49" w:rsidRPr="00D547C8" w:rsidRDefault="003E1D49" w:rsidP="00C7508F">
            <w:pPr>
              <w:jc w:val="center"/>
              <w:rPr>
                <w:rFonts w:asciiTheme="minorHAnsi" w:hAnsiTheme="minorHAnsi" w:cstheme="minorHAnsi"/>
                <w:b/>
                <w:bCs/>
                <w:sz w:val="20"/>
                <w:szCs w:val="20"/>
              </w:rPr>
            </w:pPr>
          </w:p>
          <w:p w14:paraId="718FCF2C" w14:textId="77777777" w:rsidR="003E1D49" w:rsidRPr="00D547C8" w:rsidRDefault="003E1D49" w:rsidP="00C7508F">
            <w:pPr>
              <w:jc w:val="center"/>
              <w:rPr>
                <w:rFonts w:asciiTheme="minorHAnsi" w:hAnsiTheme="minorHAnsi" w:cstheme="minorHAnsi"/>
                <w:b/>
                <w:sz w:val="20"/>
                <w:szCs w:val="20"/>
              </w:rPr>
            </w:pPr>
          </w:p>
          <w:p w14:paraId="350BAD11" w14:textId="77777777" w:rsidR="003E1D49" w:rsidRPr="00D547C8" w:rsidRDefault="003E1D49" w:rsidP="00C7508F">
            <w:pPr>
              <w:jc w:val="center"/>
              <w:rPr>
                <w:rFonts w:asciiTheme="minorHAnsi" w:hAnsiTheme="minorHAnsi" w:cstheme="minorHAnsi"/>
                <w:b/>
                <w:sz w:val="20"/>
                <w:szCs w:val="20"/>
              </w:rPr>
            </w:pPr>
          </w:p>
          <w:p w14:paraId="1BFB362D" w14:textId="77777777" w:rsidR="003E1D49" w:rsidRPr="00D547C8" w:rsidRDefault="003E1D49" w:rsidP="00C7508F">
            <w:pPr>
              <w:jc w:val="center"/>
              <w:rPr>
                <w:rFonts w:asciiTheme="minorHAnsi" w:hAnsiTheme="minorHAnsi" w:cstheme="minorHAnsi"/>
                <w:b/>
                <w:bCs/>
                <w:sz w:val="20"/>
                <w:szCs w:val="20"/>
              </w:rPr>
            </w:pPr>
            <w:r w:rsidRPr="00D547C8">
              <w:rPr>
                <w:rFonts w:asciiTheme="minorHAnsi" w:hAnsiTheme="minorHAnsi" w:cstheme="minorHAnsi"/>
                <w:b/>
                <w:sz w:val="20"/>
                <w:szCs w:val="20"/>
              </w:rPr>
              <w:t xml:space="preserve">  2</w:t>
            </w:r>
            <w:r w:rsidRPr="00D547C8">
              <w:rPr>
                <w:rFonts w:asciiTheme="minorHAnsi" w:hAnsiTheme="minorHAnsi" w:cstheme="minorHAnsi"/>
                <w:b/>
                <w:bCs/>
                <w:sz w:val="20"/>
                <w:szCs w:val="20"/>
              </w:rPr>
              <w:t xml:space="preserve">   </w:t>
            </w:r>
          </w:p>
        </w:tc>
        <w:tc>
          <w:tcPr>
            <w:tcW w:w="1191" w:type="dxa"/>
            <w:vMerge w:val="restart"/>
          </w:tcPr>
          <w:p w14:paraId="0F5A1D64" w14:textId="77777777" w:rsidR="003E1D49" w:rsidRPr="00D547C8" w:rsidRDefault="003E1D49" w:rsidP="00C7508F">
            <w:pPr>
              <w:jc w:val="center"/>
              <w:rPr>
                <w:rFonts w:asciiTheme="minorHAnsi" w:hAnsiTheme="minorHAnsi" w:cstheme="minorHAnsi"/>
                <w:b/>
                <w:sz w:val="20"/>
                <w:szCs w:val="20"/>
              </w:rPr>
            </w:pPr>
            <w:r w:rsidRPr="00D547C8">
              <w:rPr>
                <w:rFonts w:asciiTheme="minorHAnsi" w:hAnsiTheme="minorHAnsi" w:cstheme="minorHAnsi"/>
                <w:b/>
                <w:sz w:val="20"/>
                <w:szCs w:val="20"/>
              </w:rPr>
              <w:t>Unité de mesure ou de compte</w:t>
            </w:r>
          </w:p>
          <w:p w14:paraId="0F262BEB" w14:textId="77777777" w:rsidR="003E1D49" w:rsidRPr="00D547C8" w:rsidRDefault="003E1D49" w:rsidP="00C7508F">
            <w:pPr>
              <w:rPr>
                <w:rFonts w:asciiTheme="minorHAnsi" w:hAnsiTheme="minorHAnsi" w:cstheme="minorHAnsi"/>
                <w:b/>
                <w:sz w:val="20"/>
                <w:szCs w:val="20"/>
              </w:rPr>
            </w:pPr>
          </w:p>
          <w:p w14:paraId="466F9EC0" w14:textId="77777777" w:rsidR="003E1D49" w:rsidRPr="00D547C8" w:rsidRDefault="003E1D49" w:rsidP="00C7508F">
            <w:pPr>
              <w:jc w:val="center"/>
              <w:rPr>
                <w:rFonts w:asciiTheme="minorHAnsi" w:hAnsiTheme="minorHAnsi" w:cstheme="minorHAnsi"/>
                <w:b/>
                <w:sz w:val="20"/>
                <w:szCs w:val="20"/>
              </w:rPr>
            </w:pPr>
            <w:r w:rsidRPr="00D547C8">
              <w:rPr>
                <w:rFonts w:asciiTheme="minorHAnsi" w:hAnsiTheme="minorHAnsi" w:cstheme="minorHAnsi"/>
                <w:b/>
                <w:sz w:val="20"/>
                <w:szCs w:val="20"/>
              </w:rPr>
              <w:t>3</w:t>
            </w:r>
          </w:p>
        </w:tc>
        <w:tc>
          <w:tcPr>
            <w:tcW w:w="1018" w:type="dxa"/>
            <w:vMerge w:val="restart"/>
          </w:tcPr>
          <w:p w14:paraId="432A176C" w14:textId="77777777" w:rsidR="003E1D49" w:rsidRPr="00D547C8" w:rsidRDefault="003E1D49" w:rsidP="00C7508F">
            <w:pPr>
              <w:jc w:val="center"/>
              <w:rPr>
                <w:rFonts w:asciiTheme="minorHAnsi" w:hAnsiTheme="minorHAnsi" w:cstheme="minorHAnsi"/>
                <w:b/>
                <w:sz w:val="20"/>
                <w:szCs w:val="20"/>
              </w:rPr>
            </w:pPr>
            <w:r w:rsidRPr="00D547C8">
              <w:rPr>
                <w:rFonts w:asciiTheme="minorHAnsi" w:hAnsiTheme="minorHAnsi" w:cstheme="minorHAnsi"/>
                <w:b/>
                <w:sz w:val="20"/>
                <w:szCs w:val="20"/>
              </w:rPr>
              <w:t>Quantité</w:t>
            </w:r>
          </w:p>
          <w:p w14:paraId="40D164BF" w14:textId="77777777" w:rsidR="003E1D49" w:rsidRPr="00D547C8" w:rsidRDefault="003E1D49" w:rsidP="00C7508F">
            <w:pPr>
              <w:jc w:val="center"/>
              <w:rPr>
                <w:rFonts w:asciiTheme="minorHAnsi" w:hAnsiTheme="minorHAnsi" w:cstheme="minorHAnsi"/>
                <w:b/>
                <w:sz w:val="20"/>
                <w:szCs w:val="20"/>
              </w:rPr>
            </w:pPr>
            <w:r w:rsidRPr="00D547C8">
              <w:rPr>
                <w:rFonts w:asciiTheme="minorHAnsi" w:hAnsiTheme="minorHAnsi" w:cstheme="minorHAnsi"/>
                <w:b/>
                <w:sz w:val="20"/>
                <w:szCs w:val="20"/>
              </w:rPr>
              <w:t>(*)</w:t>
            </w:r>
          </w:p>
          <w:p w14:paraId="3C12DD69" w14:textId="77777777" w:rsidR="003E1D49" w:rsidRPr="00D547C8" w:rsidRDefault="003E1D49" w:rsidP="00C7508F">
            <w:pPr>
              <w:jc w:val="center"/>
              <w:rPr>
                <w:rFonts w:asciiTheme="minorHAnsi" w:hAnsiTheme="minorHAnsi" w:cstheme="minorHAnsi"/>
                <w:b/>
                <w:sz w:val="20"/>
                <w:szCs w:val="20"/>
              </w:rPr>
            </w:pPr>
          </w:p>
          <w:p w14:paraId="3AC4DFCF" w14:textId="77777777" w:rsidR="003E1D49" w:rsidRPr="00D547C8" w:rsidRDefault="003E1D49" w:rsidP="00C7508F">
            <w:pPr>
              <w:jc w:val="center"/>
              <w:rPr>
                <w:rFonts w:asciiTheme="minorHAnsi" w:hAnsiTheme="minorHAnsi" w:cstheme="minorHAnsi"/>
                <w:b/>
                <w:sz w:val="20"/>
                <w:szCs w:val="20"/>
              </w:rPr>
            </w:pPr>
          </w:p>
          <w:p w14:paraId="2DCAD9CC" w14:textId="77777777" w:rsidR="003E1D49" w:rsidRPr="00D547C8" w:rsidRDefault="003E1D49" w:rsidP="00C7508F">
            <w:pPr>
              <w:jc w:val="center"/>
              <w:rPr>
                <w:rFonts w:asciiTheme="minorHAnsi" w:hAnsiTheme="minorHAnsi" w:cstheme="minorHAnsi"/>
                <w:b/>
                <w:sz w:val="20"/>
                <w:szCs w:val="20"/>
              </w:rPr>
            </w:pPr>
          </w:p>
          <w:p w14:paraId="5A123987" w14:textId="77777777" w:rsidR="003E1D49" w:rsidRPr="00D547C8" w:rsidRDefault="003E1D49" w:rsidP="00C7508F">
            <w:pPr>
              <w:jc w:val="center"/>
              <w:rPr>
                <w:rFonts w:asciiTheme="minorHAnsi" w:hAnsiTheme="minorHAnsi" w:cstheme="minorHAnsi"/>
                <w:b/>
                <w:sz w:val="20"/>
                <w:szCs w:val="20"/>
              </w:rPr>
            </w:pPr>
          </w:p>
          <w:p w14:paraId="0835E8C2" w14:textId="77777777" w:rsidR="003E1D49" w:rsidRPr="00D547C8" w:rsidRDefault="003E1D49" w:rsidP="00C7508F">
            <w:pPr>
              <w:jc w:val="center"/>
              <w:rPr>
                <w:rFonts w:asciiTheme="minorHAnsi" w:hAnsiTheme="minorHAnsi" w:cstheme="minorHAnsi"/>
                <w:b/>
                <w:sz w:val="20"/>
                <w:szCs w:val="20"/>
              </w:rPr>
            </w:pPr>
            <w:r w:rsidRPr="00D547C8">
              <w:rPr>
                <w:rFonts w:asciiTheme="minorHAnsi" w:hAnsiTheme="minorHAnsi" w:cstheme="minorHAnsi"/>
                <w:b/>
                <w:sz w:val="20"/>
                <w:szCs w:val="20"/>
              </w:rPr>
              <w:t>4</w:t>
            </w:r>
          </w:p>
        </w:tc>
        <w:tc>
          <w:tcPr>
            <w:tcW w:w="3636" w:type="dxa"/>
            <w:gridSpan w:val="2"/>
          </w:tcPr>
          <w:p w14:paraId="172EFF7E" w14:textId="77777777" w:rsidR="003E1D49" w:rsidRPr="00D547C8" w:rsidRDefault="003E1D49" w:rsidP="00C7508F">
            <w:pPr>
              <w:pStyle w:val="Normalcentr"/>
              <w:ind w:left="317" w:right="0" w:firstLine="0"/>
              <w:jc w:val="center"/>
              <w:rPr>
                <w:rFonts w:asciiTheme="minorHAnsi" w:hAnsiTheme="minorHAnsi" w:cstheme="minorHAnsi"/>
                <w:b/>
                <w:bCs/>
                <w:sz w:val="20"/>
              </w:rPr>
            </w:pPr>
            <w:r w:rsidRPr="00D547C8">
              <w:rPr>
                <w:rFonts w:asciiTheme="minorHAnsi" w:hAnsiTheme="minorHAnsi" w:cstheme="minorHAnsi"/>
                <w:b/>
                <w:bCs/>
                <w:sz w:val="20"/>
              </w:rPr>
              <w:t xml:space="preserve">Prix unitaire </w:t>
            </w:r>
            <w:proofErr w:type="gramStart"/>
            <w:r w:rsidRPr="00D547C8">
              <w:rPr>
                <w:rFonts w:asciiTheme="minorHAnsi" w:hAnsiTheme="minorHAnsi" w:cstheme="minorHAnsi"/>
                <w:b/>
                <w:bCs/>
                <w:sz w:val="20"/>
              </w:rPr>
              <w:t>en….</w:t>
            </w:r>
            <w:proofErr w:type="gramEnd"/>
            <w:r w:rsidRPr="00D547C8">
              <w:rPr>
                <w:rFonts w:asciiTheme="minorHAnsi" w:hAnsiTheme="minorHAnsi" w:cstheme="minorHAnsi"/>
                <w:b/>
                <w:bCs/>
                <w:sz w:val="20"/>
              </w:rPr>
              <w:t>(1)</w:t>
            </w:r>
          </w:p>
          <w:p w14:paraId="010C5447" w14:textId="77777777" w:rsidR="003E1D49" w:rsidRPr="00D547C8" w:rsidRDefault="003E1D49" w:rsidP="00C7508F">
            <w:pPr>
              <w:pStyle w:val="Normalcentr"/>
              <w:ind w:left="317" w:right="0" w:firstLine="0"/>
              <w:jc w:val="center"/>
              <w:rPr>
                <w:rFonts w:asciiTheme="minorHAnsi" w:hAnsiTheme="minorHAnsi" w:cstheme="minorHAnsi"/>
                <w:b/>
                <w:bCs/>
                <w:sz w:val="20"/>
              </w:rPr>
            </w:pPr>
            <w:r w:rsidRPr="00D547C8">
              <w:rPr>
                <w:rFonts w:asciiTheme="minorHAnsi" w:hAnsiTheme="minorHAnsi" w:cstheme="minorHAnsi"/>
                <w:b/>
                <w:bCs/>
                <w:sz w:val="20"/>
              </w:rPr>
              <w:t>Hors TVA</w:t>
            </w:r>
          </w:p>
        </w:tc>
        <w:tc>
          <w:tcPr>
            <w:tcW w:w="3636" w:type="dxa"/>
            <w:gridSpan w:val="2"/>
            <w:vMerge w:val="restart"/>
            <w:shd w:val="clear" w:color="auto" w:fill="auto"/>
            <w:vAlign w:val="center"/>
          </w:tcPr>
          <w:p w14:paraId="5109D08E" w14:textId="77777777" w:rsidR="003E1D49" w:rsidRPr="00D547C8" w:rsidRDefault="003E1D49" w:rsidP="00C7508F">
            <w:pPr>
              <w:pStyle w:val="Normalcentr"/>
              <w:ind w:left="34" w:right="0" w:firstLine="0"/>
              <w:jc w:val="center"/>
              <w:rPr>
                <w:rFonts w:asciiTheme="minorHAnsi" w:hAnsiTheme="minorHAnsi" w:cstheme="minorHAnsi"/>
                <w:b/>
                <w:bCs/>
                <w:sz w:val="20"/>
              </w:rPr>
            </w:pPr>
            <w:r w:rsidRPr="00D547C8">
              <w:rPr>
                <w:rFonts w:asciiTheme="minorHAnsi" w:hAnsiTheme="minorHAnsi" w:cstheme="minorHAnsi"/>
                <w:b/>
                <w:bCs/>
                <w:sz w:val="20"/>
              </w:rPr>
              <w:t>Prix Total Hors TVA</w:t>
            </w:r>
          </w:p>
        </w:tc>
      </w:tr>
      <w:tr w:rsidR="003E1D49" w:rsidRPr="00D547C8" w14:paraId="7AD6A89A" w14:textId="77777777" w:rsidTr="00C7508F">
        <w:trPr>
          <w:cantSplit/>
          <w:trHeight w:val="227"/>
          <w:jc w:val="center"/>
        </w:trPr>
        <w:tc>
          <w:tcPr>
            <w:tcW w:w="590" w:type="dxa"/>
            <w:vMerge/>
            <w:tcBorders>
              <w:left w:val="single" w:sz="4" w:space="0" w:color="auto"/>
            </w:tcBorders>
          </w:tcPr>
          <w:p w14:paraId="15998C27" w14:textId="77777777" w:rsidR="003E1D49" w:rsidRPr="00D547C8" w:rsidRDefault="003E1D49" w:rsidP="00C7508F">
            <w:pPr>
              <w:pStyle w:val="Normalcentr"/>
              <w:ind w:left="317" w:right="0" w:firstLine="0"/>
              <w:jc w:val="center"/>
              <w:rPr>
                <w:rFonts w:asciiTheme="minorHAnsi" w:hAnsiTheme="minorHAnsi" w:cstheme="minorHAnsi"/>
                <w:b/>
                <w:bCs/>
                <w:sz w:val="20"/>
              </w:rPr>
            </w:pPr>
          </w:p>
        </w:tc>
        <w:tc>
          <w:tcPr>
            <w:tcW w:w="4469" w:type="dxa"/>
            <w:vMerge/>
          </w:tcPr>
          <w:p w14:paraId="3EA26B2B" w14:textId="77777777" w:rsidR="003E1D49" w:rsidRPr="00D547C8" w:rsidRDefault="003E1D49" w:rsidP="00C7508F">
            <w:pPr>
              <w:pStyle w:val="Normalcentr"/>
              <w:ind w:left="317" w:right="0" w:firstLine="0"/>
              <w:jc w:val="center"/>
              <w:rPr>
                <w:rFonts w:asciiTheme="minorHAnsi" w:hAnsiTheme="minorHAnsi" w:cstheme="minorHAnsi"/>
                <w:b/>
                <w:bCs/>
                <w:sz w:val="20"/>
              </w:rPr>
            </w:pPr>
          </w:p>
        </w:tc>
        <w:tc>
          <w:tcPr>
            <w:tcW w:w="1191" w:type="dxa"/>
            <w:vMerge/>
          </w:tcPr>
          <w:p w14:paraId="77F61C09" w14:textId="77777777" w:rsidR="003E1D49" w:rsidRPr="00D547C8" w:rsidRDefault="003E1D49" w:rsidP="00C7508F">
            <w:pPr>
              <w:pStyle w:val="Normalcentr"/>
              <w:ind w:left="317" w:right="0" w:firstLine="0"/>
              <w:jc w:val="center"/>
              <w:rPr>
                <w:rFonts w:asciiTheme="minorHAnsi" w:hAnsiTheme="minorHAnsi" w:cstheme="minorHAnsi"/>
                <w:b/>
                <w:bCs/>
                <w:sz w:val="20"/>
              </w:rPr>
            </w:pPr>
          </w:p>
        </w:tc>
        <w:tc>
          <w:tcPr>
            <w:tcW w:w="1018" w:type="dxa"/>
            <w:vMerge/>
          </w:tcPr>
          <w:p w14:paraId="379E6B79" w14:textId="77777777" w:rsidR="003E1D49" w:rsidRPr="00D547C8" w:rsidRDefault="003E1D49" w:rsidP="00C7508F">
            <w:pPr>
              <w:pStyle w:val="Normalcentr"/>
              <w:ind w:left="317" w:right="0" w:firstLine="0"/>
              <w:jc w:val="center"/>
              <w:rPr>
                <w:rFonts w:asciiTheme="minorHAnsi" w:hAnsiTheme="minorHAnsi" w:cstheme="minorHAnsi"/>
                <w:b/>
                <w:bCs/>
                <w:sz w:val="20"/>
              </w:rPr>
            </w:pPr>
          </w:p>
        </w:tc>
        <w:tc>
          <w:tcPr>
            <w:tcW w:w="3636" w:type="dxa"/>
            <w:gridSpan w:val="2"/>
            <w:vAlign w:val="center"/>
          </w:tcPr>
          <w:p w14:paraId="538DD181" w14:textId="77777777" w:rsidR="003E1D49" w:rsidRPr="00D547C8" w:rsidRDefault="003E1D49" w:rsidP="00C7508F">
            <w:pPr>
              <w:pStyle w:val="Normalcentr"/>
              <w:ind w:left="317" w:right="0" w:firstLine="0"/>
              <w:jc w:val="center"/>
              <w:rPr>
                <w:rFonts w:asciiTheme="minorHAnsi" w:hAnsiTheme="minorHAnsi" w:cstheme="minorHAnsi"/>
                <w:b/>
                <w:bCs/>
                <w:sz w:val="20"/>
              </w:rPr>
            </w:pPr>
            <w:r w:rsidRPr="00D547C8">
              <w:rPr>
                <w:rFonts w:asciiTheme="minorHAnsi" w:hAnsiTheme="minorHAnsi" w:cstheme="minorHAnsi"/>
                <w:b/>
                <w:bCs/>
                <w:sz w:val="20"/>
              </w:rPr>
              <w:t>En chiffre</w:t>
            </w:r>
          </w:p>
        </w:tc>
        <w:tc>
          <w:tcPr>
            <w:tcW w:w="3636" w:type="dxa"/>
            <w:gridSpan w:val="2"/>
            <w:vMerge/>
            <w:shd w:val="clear" w:color="auto" w:fill="auto"/>
          </w:tcPr>
          <w:p w14:paraId="02AB25D2" w14:textId="77777777" w:rsidR="003E1D49" w:rsidRPr="00D547C8" w:rsidRDefault="003E1D49" w:rsidP="00C7508F">
            <w:pPr>
              <w:pStyle w:val="Normalcentr"/>
              <w:ind w:left="317" w:right="0" w:firstLine="0"/>
              <w:jc w:val="center"/>
              <w:rPr>
                <w:rFonts w:asciiTheme="minorHAnsi" w:hAnsiTheme="minorHAnsi" w:cstheme="minorHAnsi"/>
                <w:b/>
                <w:bCs/>
                <w:sz w:val="20"/>
              </w:rPr>
            </w:pPr>
          </w:p>
        </w:tc>
      </w:tr>
      <w:tr w:rsidR="003E1D49" w:rsidRPr="00D547C8" w14:paraId="058E981D" w14:textId="77777777" w:rsidTr="00C7508F">
        <w:trPr>
          <w:cantSplit/>
          <w:trHeight w:val="227"/>
          <w:jc w:val="center"/>
        </w:trPr>
        <w:tc>
          <w:tcPr>
            <w:tcW w:w="590" w:type="dxa"/>
            <w:vMerge/>
            <w:tcBorders>
              <w:left w:val="single" w:sz="4" w:space="0" w:color="auto"/>
              <w:bottom w:val="single" w:sz="4" w:space="0" w:color="auto"/>
            </w:tcBorders>
          </w:tcPr>
          <w:p w14:paraId="180F0872" w14:textId="77777777" w:rsidR="003E1D49" w:rsidRPr="00D547C8" w:rsidRDefault="003E1D49" w:rsidP="00C7508F">
            <w:pPr>
              <w:pStyle w:val="Normalcentr"/>
              <w:ind w:left="317" w:right="0" w:firstLine="0"/>
              <w:jc w:val="center"/>
              <w:rPr>
                <w:rFonts w:asciiTheme="minorHAnsi" w:hAnsiTheme="minorHAnsi" w:cstheme="minorHAnsi"/>
                <w:b/>
                <w:bCs/>
                <w:sz w:val="20"/>
              </w:rPr>
            </w:pPr>
          </w:p>
        </w:tc>
        <w:tc>
          <w:tcPr>
            <w:tcW w:w="4469" w:type="dxa"/>
            <w:vMerge/>
            <w:tcBorders>
              <w:bottom w:val="single" w:sz="4" w:space="0" w:color="auto"/>
            </w:tcBorders>
          </w:tcPr>
          <w:p w14:paraId="13C3C892" w14:textId="77777777" w:rsidR="003E1D49" w:rsidRPr="00D547C8" w:rsidRDefault="003E1D49" w:rsidP="00C7508F">
            <w:pPr>
              <w:pStyle w:val="Normalcentr"/>
              <w:ind w:left="317" w:right="0" w:firstLine="0"/>
              <w:jc w:val="both"/>
              <w:rPr>
                <w:rFonts w:asciiTheme="minorHAnsi" w:hAnsiTheme="minorHAnsi" w:cstheme="minorHAnsi"/>
                <w:b/>
                <w:bCs/>
                <w:sz w:val="20"/>
              </w:rPr>
            </w:pPr>
          </w:p>
        </w:tc>
        <w:tc>
          <w:tcPr>
            <w:tcW w:w="1191" w:type="dxa"/>
            <w:vMerge/>
            <w:tcBorders>
              <w:bottom w:val="single" w:sz="4" w:space="0" w:color="auto"/>
            </w:tcBorders>
          </w:tcPr>
          <w:p w14:paraId="58F243A2" w14:textId="77777777" w:rsidR="003E1D49" w:rsidRPr="00D547C8" w:rsidRDefault="003E1D49" w:rsidP="00C7508F">
            <w:pPr>
              <w:pStyle w:val="Normalcentr"/>
              <w:ind w:left="317" w:right="0" w:firstLine="0"/>
              <w:jc w:val="both"/>
              <w:rPr>
                <w:rFonts w:asciiTheme="minorHAnsi" w:hAnsiTheme="minorHAnsi" w:cstheme="minorHAnsi"/>
                <w:b/>
                <w:bCs/>
                <w:sz w:val="20"/>
              </w:rPr>
            </w:pPr>
          </w:p>
        </w:tc>
        <w:tc>
          <w:tcPr>
            <w:tcW w:w="1018" w:type="dxa"/>
            <w:vMerge/>
            <w:tcBorders>
              <w:bottom w:val="single" w:sz="4" w:space="0" w:color="auto"/>
            </w:tcBorders>
          </w:tcPr>
          <w:p w14:paraId="61197956" w14:textId="77777777" w:rsidR="003E1D49" w:rsidRPr="00D547C8" w:rsidRDefault="003E1D49" w:rsidP="00C7508F">
            <w:pPr>
              <w:pStyle w:val="Normalcentr"/>
              <w:ind w:left="317" w:right="0" w:firstLine="0"/>
              <w:jc w:val="both"/>
              <w:rPr>
                <w:rFonts w:asciiTheme="minorHAnsi" w:hAnsiTheme="minorHAnsi" w:cstheme="minorHAnsi"/>
                <w:b/>
                <w:bCs/>
                <w:sz w:val="20"/>
              </w:rPr>
            </w:pPr>
          </w:p>
        </w:tc>
        <w:tc>
          <w:tcPr>
            <w:tcW w:w="1818" w:type="dxa"/>
            <w:tcBorders>
              <w:bottom w:val="single" w:sz="4" w:space="0" w:color="auto"/>
            </w:tcBorders>
            <w:vAlign w:val="center"/>
          </w:tcPr>
          <w:p w14:paraId="2950D021" w14:textId="77777777" w:rsidR="003E1D49" w:rsidRPr="00D547C8" w:rsidRDefault="003E1D49" w:rsidP="00C7508F">
            <w:pPr>
              <w:jc w:val="center"/>
              <w:rPr>
                <w:rFonts w:asciiTheme="minorHAnsi" w:hAnsiTheme="minorHAnsi" w:cstheme="minorHAnsi"/>
                <w:b/>
                <w:sz w:val="20"/>
                <w:szCs w:val="20"/>
              </w:rPr>
            </w:pPr>
            <w:r w:rsidRPr="00D547C8">
              <w:rPr>
                <w:rFonts w:asciiTheme="minorHAnsi" w:hAnsiTheme="minorHAnsi" w:cstheme="minorHAnsi"/>
                <w:b/>
                <w:sz w:val="20"/>
                <w:szCs w:val="20"/>
              </w:rPr>
              <w:t>P.D en (…)</w:t>
            </w:r>
          </w:p>
          <w:p w14:paraId="1C4D4D72" w14:textId="77777777" w:rsidR="003E1D49" w:rsidRPr="00D547C8" w:rsidRDefault="003E1D49" w:rsidP="00C7508F">
            <w:pPr>
              <w:jc w:val="center"/>
              <w:rPr>
                <w:rFonts w:asciiTheme="minorHAnsi" w:hAnsiTheme="minorHAnsi" w:cstheme="minorHAnsi"/>
                <w:b/>
                <w:sz w:val="20"/>
                <w:szCs w:val="20"/>
              </w:rPr>
            </w:pPr>
            <w:r w:rsidRPr="00D547C8">
              <w:rPr>
                <w:rFonts w:asciiTheme="minorHAnsi" w:hAnsiTheme="minorHAnsi" w:cstheme="minorHAnsi"/>
                <w:b/>
                <w:sz w:val="20"/>
                <w:szCs w:val="20"/>
              </w:rPr>
              <w:t xml:space="preserve">Hors TVA      </w:t>
            </w:r>
          </w:p>
          <w:p w14:paraId="5CA0BE84" w14:textId="77777777" w:rsidR="003E1D49" w:rsidRPr="00D547C8" w:rsidRDefault="003E1D49" w:rsidP="00C7508F">
            <w:pPr>
              <w:jc w:val="center"/>
              <w:rPr>
                <w:rFonts w:asciiTheme="minorHAnsi" w:hAnsiTheme="minorHAnsi" w:cstheme="minorHAnsi"/>
                <w:b/>
                <w:bCs/>
                <w:sz w:val="20"/>
                <w:szCs w:val="20"/>
              </w:rPr>
            </w:pPr>
            <w:r w:rsidRPr="00D547C8">
              <w:rPr>
                <w:rFonts w:asciiTheme="minorHAnsi" w:hAnsiTheme="minorHAnsi" w:cstheme="minorHAnsi"/>
                <w:b/>
                <w:sz w:val="20"/>
                <w:szCs w:val="20"/>
              </w:rPr>
              <w:t xml:space="preserve"> 5</w:t>
            </w:r>
          </w:p>
        </w:tc>
        <w:tc>
          <w:tcPr>
            <w:tcW w:w="1818" w:type="dxa"/>
            <w:tcBorders>
              <w:bottom w:val="single" w:sz="4" w:space="0" w:color="auto"/>
            </w:tcBorders>
            <w:vAlign w:val="center"/>
          </w:tcPr>
          <w:p w14:paraId="1DB9BF52" w14:textId="77777777" w:rsidR="003E1D49" w:rsidRPr="00D547C8" w:rsidRDefault="003E1D49" w:rsidP="00C7508F">
            <w:pPr>
              <w:jc w:val="center"/>
              <w:rPr>
                <w:rFonts w:asciiTheme="minorHAnsi" w:hAnsiTheme="minorHAnsi" w:cstheme="minorHAnsi"/>
                <w:b/>
                <w:sz w:val="20"/>
                <w:szCs w:val="20"/>
                <w:lang w:val="en-US"/>
              </w:rPr>
            </w:pPr>
            <w:r w:rsidRPr="00D547C8">
              <w:rPr>
                <w:rFonts w:asciiTheme="minorHAnsi" w:hAnsiTheme="minorHAnsi" w:cstheme="minorHAnsi"/>
                <w:b/>
                <w:sz w:val="20"/>
                <w:szCs w:val="20"/>
                <w:lang w:val="en-US"/>
              </w:rPr>
              <w:t>P.L</w:t>
            </w:r>
          </w:p>
          <w:p w14:paraId="79ED7FCE" w14:textId="77777777" w:rsidR="003E1D49" w:rsidRPr="00D547C8" w:rsidRDefault="003E1D49" w:rsidP="00C7508F">
            <w:pPr>
              <w:rPr>
                <w:rFonts w:asciiTheme="minorHAnsi" w:hAnsiTheme="minorHAnsi" w:cstheme="minorHAnsi"/>
                <w:b/>
                <w:sz w:val="20"/>
                <w:szCs w:val="20"/>
                <w:lang w:val="en-US"/>
              </w:rPr>
            </w:pPr>
            <w:r w:rsidRPr="00D547C8">
              <w:rPr>
                <w:rFonts w:asciiTheme="minorHAnsi" w:hAnsiTheme="minorHAnsi" w:cstheme="minorHAnsi"/>
                <w:b/>
                <w:sz w:val="20"/>
                <w:szCs w:val="20"/>
                <w:lang w:val="en-US"/>
              </w:rPr>
              <w:t xml:space="preserve">      Dirhams</w:t>
            </w:r>
          </w:p>
          <w:p w14:paraId="274D0BEE" w14:textId="77777777" w:rsidR="003E1D49" w:rsidRPr="00D547C8" w:rsidRDefault="003E1D49" w:rsidP="00C7508F">
            <w:pPr>
              <w:jc w:val="center"/>
              <w:rPr>
                <w:rFonts w:asciiTheme="minorHAnsi" w:hAnsiTheme="minorHAnsi" w:cstheme="minorHAnsi"/>
                <w:b/>
                <w:sz w:val="20"/>
                <w:szCs w:val="20"/>
                <w:lang w:val="en-US"/>
              </w:rPr>
            </w:pPr>
            <w:r w:rsidRPr="00D547C8">
              <w:rPr>
                <w:rFonts w:asciiTheme="minorHAnsi" w:hAnsiTheme="minorHAnsi" w:cstheme="minorHAnsi"/>
                <w:b/>
                <w:sz w:val="20"/>
                <w:szCs w:val="20"/>
                <w:lang w:val="en-US"/>
              </w:rPr>
              <w:t xml:space="preserve">Hors TVA </w:t>
            </w:r>
          </w:p>
          <w:p w14:paraId="51CF7A4F" w14:textId="77777777" w:rsidR="003E1D49" w:rsidRPr="00D547C8" w:rsidRDefault="003E1D49" w:rsidP="00C7508F">
            <w:pPr>
              <w:jc w:val="center"/>
              <w:rPr>
                <w:rFonts w:asciiTheme="minorHAnsi" w:hAnsiTheme="minorHAnsi" w:cstheme="minorHAnsi"/>
                <w:b/>
                <w:bCs/>
                <w:sz w:val="20"/>
                <w:szCs w:val="20"/>
                <w:lang w:val="en-US"/>
              </w:rPr>
            </w:pPr>
            <w:r w:rsidRPr="00D547C8">
              <w:rPr>
                <w:rFonts w:asciiTheme="minorHAnsi" w:hAnsiTheme="minorHAnsi" w:cstheme="minorHAnsi"/>
                <w:b/>
                <w:sz w:val="20"/>
                <w:szCs w:val="20"/>
                <w:lang w:val="en-US"/>
              </w:rPr>
              <w:t>6</w:t>
            </w:r>
          </w:p>
        </w:tc>
        <w:tc>
          <w:tcPr>
            <w:tcW w:w="1818" w:type="dxa"/>
            <w:tcBorders>
              <w:bottom w:val="single" w:sz="4" w:space="0" w:color="auto"/>
            </w:tcBorders>
            <w:shd w:val="clear" w:color="auto" w:fill="auto"/>
            <w:vAlign w:val="center"/>
          </w:tcPr>
          <w:p w14:paraId="1F94022A" w14:textId="77777777" w:rsidR="003E1D49" w:rsidRPr="00D547C8" w:rsidRDefault="003E1D49" w:rsidP="00C7508F">
            <w:pPr>
              <w:jc w:val="center"/>
              <w:rPr>
                <w:rFonts w:asciiTheme="minorHAnsi" w:hAnsiTheme="minorHAnsi" w:cstheme="minorHAnsi"/>
                <w:b/>
                <w:sz w:val="20"/>
                <w:szCs w:val="20"/>
              </w:rPr>
            </w:pPr>
            <w:r w:rsidRPr="00D547C8">
              <w:rPr>
                <w:rFonts w:asciiTheme="minorHAnsi" w:hAnsiTheme="minorHAnsi" w:cstheme="minorHAnsi"/>
                <w:b/>
                <w:sz w:val="20"/>
                <w:szCs w:val="20"/>
              </w:rPr>
              <w:t>P.D en (…)</w:t>
            </w:r>
          </w:p>
          <w:p w14:paraId="0C23DA74" w14:textId="77777777" w:rsidR="003E1D49" w:rsidRPr="00D547C8" w:rsidRDefault="003E1D49" w:rsidP="00C7508F">
            <w:pPr>
              <w:jc w:val="center"/>
              <w:rPr>
                <w:rFonts w:asciiTheme="minorHAnsi" w:hAnsiTheme="minorHAnsi" w:cstheme="minorHAnsi"/>
                <w:b/>
                <w:sz w:val="20"/>
                <w:szCs w:val="20"/>
              </w:rPr>
            </w:pPr>
            <w:r w:rsidRPr="00D547C8">
              <w:rPr>
                <w:rFonts w:asciiTheme="minorHAnsi" w:hAnsiTheme="minorHAnsi" w:cstheme="minorHAnsi"/>
                <w:b/>
                <w:sz w:val="20"/>
                <w:szCs w:val="20"/>
              </w:rPr>
              <w:t xml:space="preserve">Hors TVA </w:t>
            </w:r>
          </w:p>
          <w:p w14:paraId="56805BC5" w14:textId="77777777" w:rsidR="003E1D49" w:rsidRPr="00D547C8" w:rsidRDefault="003E1D49" w:rsidP="00C7508F">
            <w:pPr>
              <w:jc w:val="center"/>
              <w:rPr>
                <w:rFonts w:asciiTheme="minorHAnsi" w:hAnsiTheme="minorHAnsi" w:cstheme="minorHAnsi"/>
                <w:b/>
                <w:bCs/>
                <w:sz w:val="20"/>
                <w:szCs w:val="20"/>
              </w:rPr>
            </w:pPr>
            <w:r w:rsidRPr="00D547C8">
              <w:rPr>
                <w:rFonts w:asciiTheme="minorHAnsi" w:hAnsiTheme="minorHAnsi" w:cstheme="minorHAnsi"/>
                <w:b/>
                <w:sz w:val="20"/>
                <w:szCs w:val="20"/>
              </w:rPr>
              <w:t>7=4x5</w:t>
            </w:r>
          </w:p>
        </w:tc>
        <w:tc>
          <w:tcPr>
            <w:tcW w:w="1818" w:type="dxa"/>
            <w:tcBorders>
              <w:bottom w:val="single" w:sz="4" w:space="0" w:color="auto"/>
            </w:tcBorders>
            <w:shd w:val="clear" w:color="auto" w:fill="auto"/>
            <w:vAlign w:val="center"/>
          </w:tcPr>
          <w:p w14:paraId="154D8749" w14:textId="77777777" w:rsidR="003E1D49" w:rsidRPr="00D547C8" w:rsidRDefault="003E1D49" w:rsidP="00C7508F">
            <w:pPr>
              <w:jc w:val="center"/>
              <w:rPr>
                <w:rFonts w:asciiTheme="minorHAnsi" w:hAnsiTheme="minorHAnsi" w:cstheme="minorHAnsi"/>
                <w:b/>
                <w:sz w:val="20"/>
                <w:szCs w:val="20"/>
                <w:lang w:val="en-US"/>
              </w:rPr>
            </w:pPr>
            <w:r w:rsidRPr="00D547C8">
              <w:rPr>
                <w:rFonts w:asciiTheme="minorHAnsi" w:hAnsiTheme="minorHAnsi" w:cstheme="minorHAnsi"/>
                <w:b/>
                <w:sz w:val="20"/>
                <w:szCs w:val="20"/>
                <w:lang w:val="en-US"/>
              </w:rPr>
              <w:t>P.L</w:t>
            </w:r>
          </w:p>
          <w:p w14:paraId="5A4BB284" w14:textId="77777777" w:rsidR="003E1D49" w:rsidRPr="00D547C8" w:rsidRDefault="003E1D49" w:rsidP="00C7508F">
            <w:pPr>
              <w:jc w:val="center"/>
              <w:rPr>
                <w:rFonts w:asciiTheme="minorHAnsi" w:hAnsiTheme="minorHAnsi" w:cstheme="minorHAnsi"/>
                <w:b/>
                <w:sz w:val="20"/>
                <w:szCs w:val="20"/>
                <w:lang w:val="en-US"/>
              </w:rPr>
            </w:pPr>
            <w:r w:rsidRPr="00D547C8">
              <w:rPr>
                <w:rFonts w:asciiTheme="minorHAnsi" w:hAnsiTheme="minorHAnsi" w:cstheme="minorHAnsi"/>
                <w:b/>
                <w:sz w:val="20"/>
                <w:szCs w:val="20"/>
                <w:lang w:val="en-US"/>
              </w:rPr>
              <w:t>Dirhams</w:t>
            </w:r>
          </w:p>
          <w:p w14:paraId="250C583B" w14:textId="77777777" w:rsidR="003E1D49" w:rsidRPr="00D547C8" w:rsidRDefault="003E1D49" w:rsidP="00C7508F">
            <w:pPr>
              <w:jc w:val="center"/>
              <w:rPr>
                <w:rFonts w:asciiTheme="minorHAnsi" w:hAnsiTheme="minorHAnsi" w:cstheme="minorHAnsi"/>
                <w:b/>
                <w:sz w:val="20"/>
                <w:szCs w:val="20"/>
                <w:lang w:val="en-US"/>
              </w:rPr>
            </w:pPr>
            <w:r w:rsidRPr="00D547C8">
              <w:rPr>
                <w:rFonts w:asciiTheme="minorHAnsi" w:hAnsiTheme="minorHAnsi" w:cstheme="minorHAnsi"/>
                <w:b/>
                <w:sz w:val="20"/>
                <w:szCs w:val="20"/>
                <w:lang w:val="en-US"/>
              </w:rPr>
              <w:t xml:space="preserve">Hors TVA </w:t>
            </w:r>
          </w:p>
          <w:p w14:paraId="65A1A6F3" w14:textId="77777777" w:rsidR="003E1D49" w:rsidRPr="00D547C8" w:rsidRDefault="003E1D49" w:rsidP="00C7508F">
            <w:pPr>
              <w:jc w:val="center"/>
              <w:rPr>
                <w:rFonts w:asciiTheme="minorHAnsi" w:hAnsiTheme="minorHAnsi" w:cstheme="minorHAnsi"/>
                <w:b/>
                <w:bCs/>
                <w:sz w:val="20"/>
                <w:szCs w:val="20"/>
                <w:lang w:val="en-GB"/>
              </w:rPr>
            </w:pPr>
            <w:r w:rsidRPr="00D547C8">
              <w:rPr>
                <w:rFonts w:asciiTheme="minorHAnsi" w:hAnsiTheme="minorHAnsi" w:cstheme="minorHAnsi"/>
                <w:b/>
                <w:sz w:val="20"/>
                <w:szCs w:val="20"/>
                <w:lang w:val="en-US"/>
              </w:rPr>
              <w:t>8 = 4x6</w:t>
            </w:r>
          </w:p>
        </w:tc>
      </w:tr>
      <w:tr w:rsidR="007B3DD4" w:rsidRPr="00D547C8" w14:paraId="4BF7635B" w14:textId="77777777" w:rsidTr="00C7508F">
        <w:trPr>
          <w:cantSplit/>
          <w:trHeight w:val="227"/>
          <w:jc w:val="center"/>
        </w:trPr>
        <w:tc>
          <w:tcPr>
            <w:tcW w:w="590" w:type="dxa"/>
            <w:tcBorders>
              <w:top w:val="single" w:sz="4" w:space="0" w:color="000000"/>
              <w:left w:val="single" w:sz="4" w:space="0" w:color="000000"/>
              <w:bottom w:val="single" w:sz="4" w:space="0" w:color="000000"/>
            </w:tcBorders>
          </w:tcPr>
          <w:p w14:paraId="4A6E5039" w14:textId="77777777" w:rsidR="007B3DD4" w:rsidRPr="00D547C8" w:rsidRDefault="007B3DD4" w:rsidP="007B3DD4">
            <w:pPr>
              <w:snapToGrid w:val="0"/>
              <w:jc w:val="center"/>
              <w:rPr>
                <w:rFonts w:asciiTheme="minorHAnsi" w:hAnsiTheme="minorHAnsi" w:cstheme="minorHAnsi"/>
                <w:b/>
                <w:bCs/>
                <w:sz w:val="20"/>
                <w:szCs w:val="20"/>
              </w:rPr>
            </w:pPr>
            <w:r w:rsidRPr="00D547C8">
              <w:rPr>
                <w:rFonts w:asciiTheme="minorHAnsi" w:hAnsiTheme="minorHAnsi" w:cstheme="minorHAnsi"/>
                <w:b/>
                <w:bCs/>
                <w:sz w:val="20"/>
                <w:szCs w:val="20"/>
              </w:rPr>
              <w:t>1</w:t>
            </w:r>
          </w:p>
        </w:tc>
        <w:tc>
          <w:tcPr>
            <w:tcW w:w="4469" w:type="dxa"/>
          </w:tcPr>
          <w:p w14:paraId="050883AF" w14:textId="6FAF5643" w:rsidR="007B3DD4" w:rsidRPr="00D547C8" w:rsidRDefault="007B3DD4" w:rsidP="007B3DD4">
            <w:pPr>
              <w:snapToGrid w:val="0"/>
              <w:jc w:val="both"/>
              <w:rPr>
                <w:rFonts w:asciiTheme="minorHAnsi" w:hAnsiTheme="minorHAnsi" w:cstheme="minorHAnsi"/>
                <w:bCs/>
                <w:sz w:val="20"/>
                <w:szCs w:val="20"/>
              </w:rPr>
            </w:pPr>
            <w:r w:rsidRPr="00D547C8">
              <w:rPr>
                <w:rFonts w:asciiTheme="minorHAnsi" w:hAnsiTheme="minorHAnsi" w:cstheme="minorHAnsi"/>
                <w:bCs/>
                <w:sz w:val="20"/>
                <w:szCs w:val="20"/>
              </w:rPr>
              <w:t>Diagnostic initial</w:t>
            </w:r>
          </w:p>
        </w:tc>
        <w:tc>
          <w:tcPr>
            <w:tcW w:w="1191" w:type="dxa"/>
            <w:vMerge w:val="restart"/>
            <w:vAlign w:val="center"/>
          </w:tcPr>
          <w:p w14:paraId="2EFD204A" w14:textId="77777777" w:rsidR="007B3DD4" w:rsidRPr="00D547C8" w:rsidRDefault="007B3DD4" w:rsidP="007B3DD4">
            <w:pPr>
              <w:jc w:val="center"/>
              <w:rPr>
                <w:rFonts w:asciiTheme="minorHAnsi" w:hAnsiTheme="minorHAnsi" w:cstheme="minorHAnsi"/>
                <w:sz w:val="20"/>
                <w:szCs w:val="20"/>
              </w:rPr>
            </w:pPr>
            <w:r w:rsidRPr="00D547C8">
              <w:rPr>
                <w:rFonts w:asciiTheme="minorHAnsi" w:hAnsiTheme="minorHAnsi" w:cstheme="minorHAnsi"/>
                <w:sz w:val="20"/>
                <w:szCs w:val="20"/>
              </w:rPr>
              <w:t xml:space="preserve">Forfait </w:t>
            </w:r>
          </w:p>
          <w:p w14:paraId="32B09669" w14:textId="2F3F8EBF" w:rsidR="007B3DD4" w:rsidRPr="00D547C8" w:rsidRDefault="007B3DD4" w:rsidP="007B3DD4">
            <w:pPr>
              <w:snapToGrid w:val="0"/>
              <w:jc w:val="center"/>
              <w:rPr>
                <w:rFonts w:asciiTheme="minorHAnsi" w:hAnsiTheme="minorHAnsi" w:cstheme="minorHAnsi"/>
                <w:sz w:val="20"/>
                <w:szCs w:val="20"/>
              </w:rPr>
            </w:pPr>
          </w:p>
        </w:tc>
        <w:tc>
          <w:tcPr>
            <w:tcW w:w="1018" w:type="dxa"/>
            <w:vMerge w:val="restart"/>
            <w:vAlign w:val="center"/>
          </w:tcPr>
          <w:p w14:paraId="3FCC74EC" w14:textId="77777777" w:rsidR="007B3DD4" w:rsidRPr="00D547C8" w:rsidRDefault="007B3DD4" w:rsidP="007B3DD4">
            <w:pPr>
              <w:jc w:val="center"/>
              <w:rPr>
                <w:rFonts w:asciiTheme="minorHAnsi" w:hAnsiTheme="minorHAnsi" w:cstheme="minorHAnsi"/>
                <w:sz w:val="20"/>
                <w:szCs w:val="20"/>
              </w:rPr>
            </w:pPr>
            <w:r w:rsidRPr="00D547C8">
              <w:rPr>
                <w:rFonts w:asciiTheme="minorHAnsi" w:hAnsiTheme="minorHAnsi" w:cstheme="minorHAnsi"/>
                <w:sz w:val="20"/>
                <w:szCs w:val="20"/>
              </w:rPr>
              <w:t>1</w:t>
            </w:r>
          </w:p>
          <w:p w14:paraId="3B86F8B6" w14:textId="1D7511FB" w:rsidR="007B3DD4" w:rsidRPr="00D547C8" w:rsidRDefault="007B3DD4" w:rsidP="007B3DD4">
            <w:pPr>
              <w:snapToGrid w:val="0"/>
              <w:jc w:val="center"/>
              <w:rPr>
                <w:rFonts w:asciiTheme="minorHAnsi" w:hAnsiTheme="minorHAnsi" w:cstheme="minorHAnsi"/>
                <w:sz w:val="20"/>
                <w:szCs w:val="20"/>
              </w:rPr>
            </w:pPr>
          </w:p>
        </w:tc>
        <w:tc>
          <w:tcPr>
            <w:tcW w:w="1818" w:type="dxa"/>
            <w:vAlign w:val="center"/>
          </w:tcPr>
          <w:p w14:paraId="44002B4B"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5589B988"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1F9F75B8"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4373C91E" w14:textId="77777777" w:rsidR="007B3DD4" w:rsidRPr="00D547C8" w:rsidRDefault="007B3DD4" w:rsidP="007B3DD4">
            <w:pPr>
              <w:jc w:val="center"/>
              <w:rPr>
                <w:rFonts w:asciiTheme="minorHAnsi" w:hAnsiTheme="minorHAnsi" w:cstheme="minorHAnsi"/>
                <w:b/>
                <w:bCs/>
                <w:sz w:val="20"/>
                <w:szCs w:val="20"/>
              </w:rPr>
            </w:pPr>
          </w:p>
        </w:tc>
      </w:tr>
      <w:tr w:rsidR="007B3DD4" w:rsidRPr="00D547C8" w14:paraId="6AE5E38D" w14:textId="77777777" w:rsidTr="00C7508F">
        <w:trPr>
          <w:cantSplit/>
          <w:trHeight w:val="227"/>
          <w:jc w:val="center"/>
        </w:trPr>
        <w:tc>
          <w:tcPr>
            <w:tcW w:w="590" w:type="dxa"/>
            <w:tcBorders>
              <w:top w:val="single" w:sz="4" w:space="0" w:color="000000"/>
              <w:left w:val="single" w:sz="4" w:space="0" w:color="000000"/>
              <w:bottom w:val="single" w:sz="4" w:space="0" w:color="000000"/>
            </w:tcBorders>
          </w:tcPr>
          <w:p w14:paraId="38D7AD15" w14:textId="2D2FCFDF" w:rsidR="007B3DD4" w:rsidRPr="00D547C8" w:rsidRDefault="007B3DD4" w:rsidP="007B3DD4">
            <w:pPr>
              <w:snapToGrid w:val="0"/>
              <w:jc w:val="center"/>
              <w:rPr>
                <w:rFonts w:asciiTheme="minorHAnsi" w:hAnsiTheme="minorHAnsi" w:cstheme="minorHAnsi"/>
                <w:b/>
                <w:bCs/>
                <w:sz w:val="20"/>
                <w:szCs w:val="20"/>
              </w:rPr>
            </w:pPr>
            <w:r w:rsidRPr="00D547C8">
              <w:rPr>
                <w:rFonts w:asciiTheme="minorHAnsi" w:hAnsiTheme="minorHAnsi" w:cstheme="minorHAnsi"/>
                <w:b/>
                <w:bCs/>
                <w:sz w:val="20"/>
                <w:szCs w:val="20"/>
              </w:rPr>
              <w:t>2</w:t>
            </w:r>
          </w:p>
        </w:tc>
        <w:tc>
          <w:tcPr>
            <w:tcW w:w="4469" w:type="dxa"/>
          </w:tcPr>
          <w:p w14:paraId="4517CC7B" w14:textId="348D3703" w:rsidR="007B3DD4" w:rsidRPr="00D547C8" w:rsidRDefault="007B3DD4" w:rsidP="007B3DD4">
            <w:pPr>
              <w:snapToGrid w:val="0"/>
              <w:jc w:val="both"/>
              <w:rPr>
                <w:rFonts w:asciiTheme="minorHAnsi" w:hAnsiTheme="minorHAnsi" w:cstheme="minorHAnsi"/>
                <w:bCs/>
                <w:sz w:val="20"/>
                <w:szCs w:val="20"/>
              </w:rPr>
            </w:pPr>
            <w:r w:rsidRPr="00D547C8">
              <w:rPr>
                <w:rFonts w:asciiTheme="minorHAnsi" w:hAnsiTheme="minorHAnsi" w:cstheme="minorHAnsi"/>
                <w:bCs/>
                <w:sz w:val="20"/>
                <w:szCs w:val="20"/>
              </w:rPr>
              <w:t>Conception du système</w:t>
            </w:r>
          </w:p>
        </w:tc>
        <w:tc>
          <w:tcPr>
            <w:tcW w:w="1191" w:type="dxa"/>
            <w:vMerge/>
            <w:vAlign w:val="center"/>
          </w:tcPr>
          <w:p w14:paraId="3D0C59F5" w14:textId="77777777" w:rsidR="007B3DD4" w:rsidRPr="00D547C8" w:rsidRDefault="007B3DD4" w:rsidP="007B3DD4">
            <w:pPr>
              <w:snapToGrid w:val="0"/>
              <w:jc w:val="center"/>
              <w:rPr>
                <w:rFonts w:asciiTheme="minorHAnsi" w:hAnsiTheme="minorHAnsi" w:cstheme="minorHAnsi"/>
                <w:sz w:val="20"/>
                <w:szCs w:val="20"/>
              </w:rPr>
            </w:pPr>
          </w:p>
        </w:tc>
        <w:tc>
          <w:tcPr>
            <w:tcW w:w="1018" w:type="dxa"/>
            <w:vMerge/>
            <w:vAlign w:val="center"/>
          </w:tcPr>
          <w:p w14:paraId="1DE3EC97" w14:textId="77777777" w:rsidR="007B3DD4" w:rsidRPr="00D547C8" w:rsidRDefault="007B3DD4" w:rsidP="007B3DD4">
            <w:pPr>
              <w:snapToGrid w:val="0"/>
              <w:jc w:val="center"/>
              <w:rPr>
                <w:rFonts w:asciiTheme="minorHAnsi" w:hAnsiTheme="minorHAnsi" w:cstheme="minorHAnsi"/>
                <w:sz w:val="20"/>
                <w:szCs w:val="20"/>
              </w:rPr>
            </w:pPr>
          </w:p>
        </w:tc>
        <w:tc>
          <w:tcPr>
            <w:tcW w:w="1818" w:type="dxa"/>
            <w:vAlign w:val="center"/>
          </w:tcPr>
          <w:p w14:paraId="4BF81580"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075DB5A2"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310DAB12"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74689340" w14:textId="77777777" w:rsidR="007B3DD4" w:rsidRPr="00D547C8" w:rsidRDefault="007B3DD4" w:rsidP="007B3DD4">
            <w:pPr>
              <w:jc w:val="center"/>
              <w:rPr>
                <w:rFonts w:asciiTheme="minorHAnsi" w:hAnsiTheme="minorHAnsi" w:cstheme="minorHAnsi"/>
                <w:b/>
                <w:bCs/>
                <w:sz w:val="20"/>
                <w:szCs w:val="20"/>
              </w:rPr>
            </w:pPr>
          </w:p>
        </w:tc>
      </w:tr>
      <w:tr w:rsidR="007B3DD4" w:rsidRPr="00D547C8" w14:paraId="387C8B58" w14:textId="77777777" w:rsidTr="00C7508F">
        <w:trPr>
          <w:cantSplit/>
          <w:trHeight w:val="227"/>
          <w:jc w:val="center"/>
        </w:trPr>
        <w:tc>
          <w:tcPr>
            <w:tcW w:w="590" w:type="dxa"/>
            <w:tcBorders>
              <w:top w:val="single" w:sz="4" w:space="0" w:color="000000"/>
              <w:left w:val="single" w:sz="4" w:space="0" w:color="000000"/>
              <w:bottom w:val="single" w:sz="4" w:space="0" w:color="000000"/>
            </w:tcBorders>
          </w:tcPr>
          <w:p w14:paraId="0B5061A5" w14:textId="1E46693E" w:rsidR="007B3DD4" w:rsidRPr="00D547C8" w:rsidRDefault="007B3DD4" w:rsidP="007B3DD4">
            <w:pPr>
              <w:snapToGrid w:val="0"/>
              <w:jc w:val="center"/>
              <w:rPr>
                <w:rFonts w:asciiTheme="minorHAnsi" w:hAnsiTheme="minorHAnsi" w:cstheme="minorHAnsi"/>
                <w:b/>
                <w:bCs/>
                <w:sz w:val="20"/>
                <w:szCs w:val="20"/>
              </w:rPr>
            </w:pPr>
            <w:r w:rsidRPr="00D547C8">
              <w:rPr>
                <w:rFonts w:asciiTheme="minorHAnsi" w:hAnsiTheme="minorHAnsi" w:cstheme="minorHAnsi"/>
                <w:b/>
                <w:bCs/>
                <w:sz w:val="20"/>
                <w:szCs w:val="20"/>
              </w:rPr>
              <w:t>3</w:t>
            </w:r>
          </w:p>
        </w:tc>
        <w:tc>
          <w:tcPr>
            <w:tcW w:w="4469" w:type="dxa"/>
          </w:tcPr>
          <w:p w14:paraId="25BEB8E1" w14:textId="28842C82" w:rsidR="007B3DD4" w:rsidRPr="00D547C8" w:rsidRDefault="007B3DD4" w:rsidP="007B3DD4">
            <w:pPr>
              <w:snapToGrid w:val="0"/>
              <w:jc w:val="both"/>
              <w:rPr>
                <w:rFonts w:asciiTheme="minorHAnsi" w:hAnsiTheme="minorHAnsi" w:cstheme="minorHAnsi"/>
                <w:bCs/>
                <w:sz w:val="20"/>
                <w:szCs w:val="20"/>
              </w:rPr>
            </w:pPr>
            <w:r w:rsidRPr="00D547C8">
              <w:rPr>
                <w:rFonts w:asciiTheme="minorHAnsi" w:hAnsiTheme="minorHAnsi" w:cstheme="minorHAnsi"/>
                <w:bCs/>
                <w:sz w:val="20"/>
                <w:szCs w:val="20"/>
              </w:rPr>
              <w:t>Élaboration et mise en œuvre du système management de la qualité</w:t>
            </w:r>
          </w:p>
        </w:tc>
        <w:tc>
          <w:tcPr>
            <w:tcW w:w="1191" w:type="dxa"/>
            <w:vMerge/>
            <w:vAlign w:val="center"/>
          </w:tcPr>
          <w:p w14:paraId="20C76396" w14:textId="77777777" w:rsidR="007B3DD4" w:rsidRPr="00D547C8" w:rsidRDefault="007B3DD4" w:rsidP="007B3DD4">
            <w:pPr>
              <w:snapToGrid w:val="0"/>
              <w:jc w:val="center"/>
              <w:rPr>
                <w:rFonts w:asciiTheme="minorHAnsi" w:hAnsiTheme="minorHAnsi" w:cstheme="minorHAnsi"/>
                <w:sz w:val="20"/>
                <w:szCs w:val="20"/>
              </w:rPr>
            </w:pPr>
          </w:p>
        </w:tc>
        <w:tc>
          <w:tcPr>
            <w:tcW w:w="1018" w:type="dxa"/>
            <w:vMerge/>
            <w:vAlign w:val="center"/>
          </w:tcPr>
          <w:p w14:paraId="1C442EC9" w14:textId="77777777" w:rsidR="007B3DD4" w:rsidRPr="00D547C8" w:rsidRDefault="007B3DD4" w:rsidP="007B3DD4">
            <w:pPr>
              <w:snapToGrid w:val="0"/>
              <w:jc w:val="center"/>
              <w:rPr>
                <w:rFonts w:asciiTheme="minorHAnsi" w:hAnsiTheme="minorHAnsi" w:cstheme="minorHAnsi"/>
                <w:sz w:val="20"/>
                <w:szCs w:val="20"/>
              </w:rPr>
            </w:pPr>
          </w:p>
        </w:tc>
        <w:tc>
          <w:tcPr>
            <w:tcW w:w="1818" w:type="dxa"/>
            <w:vAlign w:val="center"/>
          </w:tcPr>
          <w:p w14:paraId="7EC39ED2"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31B0DB45"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68D8BF01"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5E247A81" w14:textId="77777777" w:rsidR="007B3DD4" w:rsidRPr="00D547C8" w:rsidRDefault="007B3DD4" w:rsidP="007B3DD4">
            <w:pPr>
              <w:jc w:val="center"/>
              <w:rPr>
                <w:rFonts w:asciiTheme="minorHAnsi" w:hAnsiTheme="minorHAnsi" w:cstheme="minorHAnsi"/>
                <w:b/>
                <w:bCs/>
                <w:sz w:val="20"/>
                <w:szCs w:val="20"/>
              </w:rPr>
            </w:pPr>
          </w:p>
        </w:tc>
      </w:tr>
      <w:tr w:rsidR="007B3DD4" w:rsidRPr="00D547C8" w14:paraId="1EC3518E" w14:textId="77777777" w:rsidTr="00C7508F">
        <w:trPr>
          <w:cantSplit/>
          <w:trHeight w:val="227"/>
          <w:jc w:val="center"/>
        </w:trPr>
        <w:tc>
          <w:tcPr>
            <w:tcW w:w="590" w:type="dxa"/>
            <w:tcBorders>
              <w:top w:val="single" w:sz="4" w:space="0" w:color="000000"/>
              <w:left w:val="single" w:sz="4" w:space="0" w:color="000000"/>
              <w:bottom w:val="single" w:sz="4" w:space="0" w:color="000000"/>
            </w:tcBorders>
          </w:tcPr>
          <w:p w14:paraId="2444C1D7" w14:textId="0E403117" w:rsidR="007B3DD4" w:rsidRPr="00D547C8" w:rsidRDefault="007B3DD4" w:rsidP="007B3DD4">
            <w:pPr>
              <w:snapToGrid w:val="0"/>
              <w:jc w:val="center"/>
              <w:rPr>
                <w:rFonts w:asciiTheme="minorHAnsi" w:hAnsiTheme="minorHAnsi" w:cstheme="minorHAnsi"/>
                <w:b/>
                <w:bCs/>
                <w:sz w:val="20"/>
                <w:szCs w:val="20"/>
              </w:rPr>
            </w:pPr>
            <w:r w:rsidRPr="00D547C8">
              <w:rPr>
                <w:rFonts w:asciiTheme="minorHAnsi" w:hAnsiTheme="minorHAnsi" w:cstheme="minorHAnsi"/>
                <w:b/>
                <w:bCs/>
                <w:sz w:val="20"/>
                <w:szCs w:val="20"/>
              </w:rPr>
              <w:t>4</w:t>
            </w:r>
          </w:p>
        </w:tc>
        <w:tc>
          <w:tcPr>
            <w:tcW w:w="4469" w:type="dxa"/>
          </w:tcPr>
          <w:p w14:paraId="7CCD09A0" w14:textId="71AC3677" w:rsidR="007B3DD4" w:rsidRPr="00D547C8" w:rsidRDefault="007B3DD4" w:rsidP="007B3DD4">
            <w:pPr>
              <w:snapToGrid w:val="0"/>
              <w:jc w:val="both"/>
              <w:rPr>
                <w:rFonts w:asciiTheme="minorHAnsi" w:hAnsiTheme="minorHAnsi" w:cstheme="minorHAnsi"/>
                <w:bCs/>
                <w:sz w:val="20"/>
                <w:szCs w:val="20"/>
              </w:rPr>
            </w:pPr>
            <w:r w:rsidRPr="00D547C8">
              <w:rPr>
                <w:rFonts w:asciiTheme="minorHAnsi" w:hAnsiTheme="minorHAnsi" w:cstheme="minorHAnsi"/>
                <w:bCs/>
                <w:sz w:val="20"/>
                <w:szCs w:val="20"/>
              </w:rPr>
              <w:t>Audit à blanc ISO 9001 :2015</w:t>
            </w:r>
          </w:p>
        </w:tc>
        <w:tc>
          <w:tcPr>
            <w:tcW w:w="1191" w:type="dxa"/>
            <w:vMerge/>
            <w:vAlign w:val="center"/>
          </w:tcPr>
          <w:p w14:paraId="60F74BFD" w14:textId="77777777" w:rsidR="007B3DD4" w:rsidRPr="00D547C8" w:rsidRDefault="007B3DD4" w:rsidP="007B3DD4">
            <w:pPr>
              <w:snapToGrid w:val="0"/>
              <w:jc w:val="center"/>
              <w:rPr>
                <w:rFonts w:asciiTheme="minorHAnsi" w:hAnsiTheme="minorHAnsi" w:cstheme="minorHAnsi"/>
                <w:sz w:val="20"/>
                <w:szCs w:val="20"/>
              </w:rPr>
            </w:pPr>
          </w:p>
        </w:tc>
        <w:tc>
          <w:tcPr>
            <w:tcW w:w="1018" w:type="dxa"/>
            <w:vMerge/>
            <w:vAlign w:val="center"/>
          </w:tcPr>
          <w:p w14:paraId="0A2B1556" w14:textId="77777777" w:rsidR="007B3DD4" w:rsidRPr="00D547C8" w:rsidRDefault="007B3DD4" w:rsidP="007B3DD4">
            <w:pPr>
              <w:snapToGrid w:val="0"/>
              <w:jc w:val="center"/>
              <w:rPr>
                <w:rFonts w:asciiTheme="minorHAnsi" w:hAnsiTheme="minorHAnsi" w:cstheme="minorHAnsi"/>
                <w:sz w:val="20"/>
                <w:szCs w:val="20"/>
              </w:rPr>
            </w:pPr>
          </w:p>
        </w:tc>
        <w:tc>
          <w:tcPr>
            <w:tcW w:w="1818" w:type="dxa"/>
            <w:vAlign w:val="center"/>
          </w:tcPr>
          <w:p w14:paraId="31DE315A"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34180A82"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1957FBA4"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5F5D70F5" w14:textId="77777777" w:rsidR="007B3DD4" w:rsidRPr="00D547C8" w:rsidRDefault="007B3DD4" w:rsidP="007B3DD4">
            <w:pPr>
              <w:jc w:val="center"/>
              <w:rPr>
                <w:rFonts w:asciiTheme="minorHAnsi" w:hAnsiTheme="minorHAnsi" w:cstheme="minorHAnsi"/>
                <w:b/>
                <w:bCs/>
                <w:sz w:val="20"/>
                <w:szCs w:val="20"/>
              </w:rPr>
            </w:pPr>
          </w:p>
        </w:tc>
      </w:tr>
      <w:tr w:rsidR="007B3DD4" w:rsidRPr="00D547C8" w14:paraId="50636D85" w14:textId="77777777" w:rsidTr="00C7508F">
        <w:trPr>
          <w:cantSplit/>
          <w:trHeight w:val="227"/>
          <w:jc w:val="center"/>
        </w:trPr>
        <w:tc>
          <w:tcPr>
            <w:tcW w:w="590" w:type="dxa"/>
            <w:tcBorders>
              <w:top w:val="single" w:sz="4" w:space="0" w:color="000000"/>
              <w:left w:val="single" w:sz="4" w:space="0" w:color="000000"/>
              <w:bottom w:val="single" w:sz="4" w:space="0" w:color="000000"/>
            </w:tcBorders>
          </w:tcPr>
          <w:p w14:paraId="6EF60AE6" w14:textId="4FA7F05C" w:rsidR="007B3DD4" w:rsidRPr="00D547C8" w:rsidRDefault="007B3DD4" w:rsidP="007B3DD4">
            <w:pPr>
              <w:snapToGrid w:val="0"/>
              <w:jc w:val="center"/>
              <w:rPr>
                <w:rFonts w:asciiTheme="minorHAnsi" w:hAnsiTheme="minorHAnsi" w:cstheme="minorHAnsi"/>
                <w:b/>
                <w:bCs/>
                <w:sz w:val="20"/>
                <w:szCs w:val="20"/>
              </w:rPr>
            </w:pPr>
            <w:r w:rsidRPr="00D547C8">
              <w:rPr>
                <w:rFonts w:asciiTheme="minorHAnsi" w:hAnsiTheme="minorHAnsi" w:cstheme="minorHAnsi"/>
                <w:b/>
                <w:bCs/>
                <w:sz w:val="20"/>
                <w:szCs w:val="20"/>
              </w:rPr>
              <w:t>5</w:t>
            </w:r>
          </w:p>
        </w:tc>
        <w:tc>
          <w:tcPr>
            <w:tcW w:w="4469" w:type="dxa"/>
          </w:tcPr>
          <w:p w14:paraId="700CF9AF" w14:textId="76B258C1" w:rsidR="007B3DD4" w:rsidRPr="00D547C8" w:rsidRDefault="007B3DD4" w:rsidP="007B3DD4">
            <w:pPr>
              <w:snapToGrid w:val="0"/>
              <w:jc w:val="both"/>
              <w:rPr>
                <w:rFonts w:asciiTheme="minorHAnsi" w:hAnsiTheme="minorHAnsi" w:cstheme="minorHAnsi"/>
                <w:bCs/>
                <w:sz w:val="20"/>
                <w:szCs w:val="20"/>
              </w:rPr>
            </w:pPr>
            <w:r w:rsidRPr="00D547C8">
              <w:rPr>
                <w:rFonts w:asciiTheme="minorHAnsi" w:hAnsiTheme="minorHAnsi" w:cstheme="minorHAnsi"/>
                <w:bCs/>
                <w:sz w:val="20"/>
                <w:szCs w:val="20"/>
              </w:rPr>
              <w:t>Élaboration et mise en œuvre du système management EFQM 2020</w:t>
            </w:r>
          </w:p>
        </w:tc>
        <w:tc>
          <w:tcPr>
            <w:tcW w:w="1191" w:type="dxa"/>
            <w:vAlign w:val="center"/>
          </w:tcPr>
          <w:p w14:paraId="3CD3B093" w14:textId="711B3CD5" w:rsidR="007B3DD4" w:rsidRPr="00D547C8" w:rsidRDefault="007B3DD4" w:rsidP="007B3DD4">
            <w:pPr>
              <w:snapToGrid w:val="0"/>
              <w:jc w:val="center"/>
              <w:rPr>
                <w:rFonts w:asciiTheme="minorHAnsi" w:hAnsiTheme="minorHAnsi" w:cstheme="minorHAnsi"/>
                <w:sz w:val="20"/>
                <w:szCs w:val="20"/>
              </w:rPr>
            </w:pPr>
            <w:r w:rsidRPr="00D547C8">
              <w:rPr>
                <w:rFonts w:asciiTheme="minorHAnsi" w:hAnsiTheme="minorHAnsi" w:cstheme="minorHAnsi"/>
                <w:sz w:val="20"/>
                <w:szCs w:val="20"/>
              </w:rPr>
              <w:t>J/H</w:t>
            </w:r>
          </w:p>
        </w:tc>
        <w:tc>
          <w:tcPr>
            <w:tcW w:w="1018" w:type="dxa"/>
            <w:vAlign w:val="center"/>
          </w:tcPr>
          <w:p w14:paraId="2029D6F0" w14:textId="0053A61D" w:rsidR="007B3DD4" w:rsidRPr="00D547C8" w:rsidRDefault="002F1FF9" w:rsidP="007B3DD4">
            <w:pPr>
              <w:snapToGrid w:val="0"/>
              <w:jc w:val="center"/>
              <w:rPr>
                <w:rFonts w:asciiTheme="minorHAnsi" w:hAnsiTheme="minorHAnsi" w:cstheme="minorHAnsi"/>
                <w:sz w:val="20"/>
                <w:szCs w:val="20"/>
              </w:rPr>
            </w:pPr>
            <w:r>
              <w:rPr>
                <w:rFonts w:asciiTheme="minorHAnsi" w:hAnsiTheme="minorHAnsi" w:cstheme="minorHAnsi"/>
                <w:sz w:val="20"/>
                <w:szCs w:val="20"/>
              </w:rPr>
              <w:t>52</w:t>
            </w:r>
          </w:p>
        </w:tc>
        <w:tc>
          <w:tcPr>
            <w:tcW w:w="1818" w:type="dxa"/>
            <w:vAlign w:val="center"/>
          </w:tcPr>
          <w:p w14:paraId="00277F5F"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064E0C3F"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7B389138"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442812BB" w14:textId="77777777" w:rsidR="007B3DD4" w:rsidRPr="00D547C8" w:rsidRDefault="007B3DD4" w:rsidP="007B3DD4">
            <w:pPr>
              <w:jc w:val="center"/>
              <w:rPr>
                <w:rFonts w:asciiTheme="minorHAnsi" w:hAnsiTheme="minorHAnsi" w:cstheme="minorHAnsi"/>
                <w:b/>
                <w:bCs/>
                <w:sz w:val="20"/>
                <w:szCs w:val="20"/>
              </w:rPr>
            </w:pPr>
          </w:p>
        </w:tc>
      </w:tr>
      <w:tr w:rsidR="007B3DD4" w:rsidRPr="00D547C8" w14:paraId="0ECB6D61" w14:textId="77777777" w:rsidTr="00C7508F">
        <w:trPr>
          <w:cantSplit/>
          <w:trHeight w:val="227"/>
          <w:jc w:val="center"/>
        </w:trPr>
        <w:tc>
          <w:tcPr>
            <w:tcW w:w="590" w:type="dxa"/>
            <w:tcBorders>
              <w:top w:val="single" w:sz="4" w:space="0" w:color="000000"/>
              <w:left w:val="single" w:sz="4" w:space="0" w:color="000000"/>
              <w:bottom w:val="single" w:sz="4" w:space="0" w:color="000000"/>
            </w:tcBorders>
          </w:tcPr>
          <w:p w14:paraId="6C667A20" w14:textId="78BCCB51" w:rsidR="007B3DD4" w:rsidRPr="00D547C8" w:rsidRDefault="007B3DD4" w:rsidP="007B3DD4">
            <w:pPr>
              <w:snapToGrid w:val="0"/>
              <w:jc w:val="center"/>
              <w:rPr>
                <w:rFonts w:asciiTheme="minorHAnsi" w:hAnsiTheme="minorHAnsi" w:cstheme="minorHAnsi"/>
                <w:b/>
                <w:bCs/>
                <w:sz w:val="20"/>
                <w:szCs w:val="20"/>
              </w:rPr>
            </w:pPr>
            <w:r w:rsidRPr="00D547C8">
              <w:rPr>
                <w:rFonts w:asciiTheme="minorHAnsi" w:hAnsiTheme="minorHAnsi" w:cstheme="minorHAnsi"/>
                <w:b/>
                <w:bCs/>
                <w:sz w:val="20"/>
                <w:szCs w:val="20"/>
              </w:rPr>
              <w:t>6</w:t>
            </w:r>
          </w:p>
        </w:tc>
        <w:tc>
          <w:tcPr>
            <w:tcW w:w="4469" w:type="dxa"/>
          </w:tcPr>
          <w:p w14:paraId="3268015B" w14:textId="3303E91D" w:rsidR="007B3DD4" w:rsidRPr="00D547C8" w:rsidRDefault="007B3DD4" w:rsidP="007B3DD4">
            <w:pPr>
              <w:snapToGrid w:val="0"/>
              <w:jc w:val="both"/>
              <w:rPr>
                <w:rFonts w:asciiTheme="minorHAnsi" w:hAnsiTheme="minorHAnsi" w:cstheme="minorHAnsi"/>
                <w:bCs/>
                <w:sz w:val="20"/>
                <w:szCs w:val="20"/>
              </w:rPr>
            </w:pPr>
            <w:r w:rsidRPr="00D547C8">
              <w:rPr>
                <w:rFonts w:asciiTheme="minorHAnsi" w:hAnsiTheme="minorHAnsi" w:cstheme="minorHAnsi"/>
                <w:bCs/>
                <w:sz w:val="20"/>
                <w:szCs w:val="20"/>
              </w:rPr>
              <w:t>Auto-évaluation EFQM 2020</w:t>
            </w:r>
          </w:p>
        </w:tc>
        <w:tc>
          <w:tcPr>
            <w:tcW w:w="1191" w:type="dxa"/>
            <w:vAlign w:val="center"/>
          </w:tcPr>
          <w:p w14:paraId="5B08D0E8" w14:textId="3D6CE6D4" w:rsidR="007B3DD4" w:rsidRPr="00D547C8" w:rsidRDefault="007B3DD4" w:rsidP="007B3DD4">
            <w:pPr>
              <w:snapToGrid w:val="0"/>
              <w:jc w:val="center"/>
              <w:rPr>
                <w:rFonts w:asciiTheme="minorHAnsi" w:hAnsiTheme="minorHAnsi" w:cstheme="minorHAnsi"/>
                <w:sz w:val="20"/>
                <w:szCs w:val="20"/>
              </w:rPr>
            </w:pPr>
            <w:r w:rsidRPr="00D547C8">
              <w:rPr>
                <w:rFonts w:asciiTheme="minorHAnsi" w:hAnsiTheme="minorHAnsi" w:cstheme="minorHAnsi"/>
                <w:sz w:val="20"/>
                <w:szCs w:val="20"/>
              </w:rPr>
              <w:t>Forfait</w:t>
            </w:r>
          </w:p>
        </w:tc>
        <w:tc>
          <w:tcPr>
            <w:tcW w:w="1018" w:type="dxa"/>
            <w:vAlign w:val="center"/>
          </w:tcPr>
          <w:p w14:paraId="7C432DBE" w14:textId="15E03194" w:rsidR="007B3DD4" w:rsidRPr="00D547C8" w:rsidRDefault="007B3DD4" w:rsidP="007B3DD4">
            <w:pPr>
              <w:snapToGrid w:val="0"/>
              <w:jc w:val="center"/>
              <w:rPr>
                <w:rFonts w:asciiTheme="minorHAnsi" w:hAnsiTheme="minorHAnsi" w:cstheme="minorHAnsi"/>
                <w:sz w:val="20"/>
                <w:szCs w:val="20"/>
              </w:rPr>
            </w:pPr>
            <w:r w:rsidRPr="00D547C8">
              <w:rPr>
                <w:rFonts w:asciiTheme="minorHAnsi" w:hAnsiTheme="minorHAnsi" w:cstheme="minorHAnsi"/>
                <w:sz w:val="20"/>
                <w:szCs w:val="20"/>
              </w:rPr>
              <w:t>1</w:t>
            </w:r>
          </w:p>
        </w:tc>
        <w:tc>
          <w:tcPr>
            <w:tcW w:w="1818" w:type="dxa"/>
            <w:vAlign w:val="center"/>
          </w:tcPr>
          <w:p w14:paraId="383ECD95"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5C6194D5"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2697A910"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233DA40E" w14:textId="77777777" w:rsidR="007B3DD4" w:rsidRPr="00D547C8" w:rsidRDefault="007B3DD4" w:rsidP="007B3DD4">
            <w:pPr>
              <w:jc w:val="center"/>
              <w:rPr>
                <w:rFonts w:asciiTheme="minorHAnsi" w:hAnsiTheme="minorHAnsi" w:cstheme="minorHAnsi"/>
                <w:b/>
                <w:bCs/>
                <w:sz w:val="20"/>
                <w:szCs w:val="20"/>
              </w:rPr>
            </w:pPr>
          </w:p>
        </w:tc>
      </w:tr>
      <w:tr w:rsidR="009C4B39" w:rsidRPr="00D547C8" w14:paraId="22E24DE0" w14:textId="77777777" w:rsidTr="00C7508F">
        <w:trPr>
          <w:cantSplit/>
          <w:trHeight w:val="227"/>
          <w:jc w:val="center"/>
        </w:trPr>
        <w:tc>
          <w:tcPr>
            <w:tcW w:w="590" w:type="dxa"/>
            <w:tcBorders>
              <w:top w:val="single" w:sz="4" w:space="0" w:color="000000"/>
              <w:left w:val="single" w:sz="4" w:space="0" w:color="000000"/>
              <w:bottom w:val="single" w:sz="4" w:space="0" w:color="000000"/>
            </w:tcBorders>
          </w:tcPr>
          <w:p w14:paraId="301BE4AC" w14:textId="5ED2469E" w:rsidR="009C4B39" w:rsidRPr="00D547C8" w:rsidRDefault="009C4B39" w:rsidP="007B3DD4">
            <w:pPr>
              <w:snapToGrid w:val="0"/>
              <w:jc w:val="center"/>
              <w:rPr>
                <w:rFonts w:asciiTheme="minorHAnsi" w:hAnsiTheme="minorHAnsi" w:cstheme="minorHAnsi"/>
                <w:b/>
                <w:bCs/>
                <w:sz w:val="20"/>
                <w:szCs w:val="20"/>
              </w:rPr>
            </w:pPr>
            <w:r>
              <w:rPr>
                <w:rFonts w:asciiTheme="minorHAnsi" w:hAnsiTheme="minorHAnsi" w:cstheme="minorHAnsi"/>
                <w:b/>
                <w:bCs/>
                <w:sz w:val="20"/>
                <w:szCs w:val="20"/>
              </w:rPr>
              <w:t>7</w:t>
            </w:r>
          </w:p>
        </w:tc>
        <w:tc>
          <w:tcPr>
            <w:tcW w:w="4469" w:type="dxa"/>
          </w:tcPr>
          <w:p w14:paraId="39206DBB" w14:textId="21ABE7C9" w:rsidR="009C4B39" w:rsidRPr="00D547C8" w:rsidRDefault="009C4B39" w:rsidP="007B3DD4">
            <w:pPr>
              <w:snapToGrid w:val="0"/>
              <w:jc w:val="both"/>
              <w:rPr>
                <w:rFonts w:asciiTheme="minorHAnsi" w:hAnsiTheme="minorHAnsi" w:cstheme="minorHAnsi"/>
                <w:bCs/>
                <w:sz w:val="20"/>
                <w:szCs w:val="20"/>
              </w:rPr>
            </w:pPr>
            <w:r>
              <w:rPr>
                <w:rFonts w:asciiTheme="minorHAnsi" w:hAnsiTheme="minorHAnsi" w:cstheme="minorHAnsi"/>
                <w:bCs/>
                <w:sz w:val="20"/>
                <w:szCs w:val="20"/>
              </w:rPr>
              <w:t xml:space="preserve">Volet Formation </w:t>
            </w:r>
          </w:p>
        </w:tc>
        <w:tc>
          <w:tcPr>
            <w:tcW w:w="1191" w:type="dxa"/>
            <w:vAlign w:val="center"/>
          </w:tcPr>
          <w:p w14:paraId="2C1E7135" w14:textId="3818A1D3" w:rsidR="009C4B39" w:rsidRPr="00D547C8" w:rsidRDefault="009C4B39" w:rsidP="007B3DD4">
            <w:pPr>
              <w:snapToGrid w:val="0"/>
              <w:jc w:val="center"/>
              <w:rPr>
                <w:rFonts w:asciiTheme="minorHAnsi" w:hAnsiTheme="minorHAnsi" w:cstheme="minorHAnsi"/>
                <w:sz w:val="20"/>
                <w:szCs w:val="20"/>
              </w:rPr>
            </w:pPr>
            <w:r>
              <w:rPr>
                <w:rFonts w:asciiTheme="minorHAnsi" w:hAnsiTheme="minorHAnsi" w:cstheme="minorHAnsi"/>
                <w:sz w:val="20"/>
                <w:szCs w:val="20"/>
              </w:rPr>
              <w:t>J/H</w:t>
            </w:r>
          </w:p>
        </w:tc>
        <w:tc>
          <w:tcPr>
            <w:tcW w:w="1018" w:type="dxa"/>
            <w:vAlign w:val="center"/>
          </w:tcPr>
          <w:p w14:paraId="26E9C2AA" w14:textId="2DF172A2" w:rsidR="009C4B39" w:rsidRPr="00D547C8" w:rsidRDefault="00EA7A39" w:rsidP="007B3DD4">
            <w:pPr>
              <w:snapToGrid w:val="0"/>
              <w:jc w:val="center"/>
              <w:rPr>
                <w:rFonts w:asciiTheme="minorHAnsi" w:hAnsiTheme="minorHAnsi" w:cstheme="minorHAnsi"/>
                <w:sz w:val="20"/>
                <w:szCs w:val="20"/>
              </w:rPr>
            </w:pPr>
            <w:r>
              <w:rPr>
                <w:rFonts w:asciiTheme="minorHAnsi" w:hAnsiTheme="minorHAnsi" w:cstheme="minorHAnsi"/>
                <w:sz w:val="20"/>
                <w:szCs w:val="20"/>
              </w:rPr>
              <w:t>10</w:t>
            </w:r>
          </w:p>
        </w:tc>
        <w:tc>
          <w:tcPr>
            <w:tcW w:w="1818" w:type="dxa"/>
            <w:vAlign w:val="center"/>
          </w:tcPr>
          <w:p w14:paraId="70DDC760" w14:textId="77777777" w:rsidR="009C4B39" w:rsidRPr="00D547C8" w:rsidRDefault="009C4B39" w:rsidP="007B3DD4">
            <w:pPr>
              <w:jc w:val="center"/>
              <w:rPr>
                <w:rFonts w:asciiTheme="minorHAnsi" w:hAnsiTheme="minorHAnsi" w:cstheme="minorHAnsi"/>
                <w:b/>
                <w:bCs/>
                <w:sz w:val="20"/>
                <w:szCs w:val="20"/>
              </w:rPr>
            </w:pPr>
          </w:p>
        </w:tc>
        <w:tc>
          <w:tcPr>
            <w:tcW w:w="1818" w:type="dxa"/>
            <w:vAlign w:val="center"/>
          </w:tcPr>
          <w:p w14:paraId="0736A2FE" w14:textId="77777777" w:rsidR="009C4B39" w:rsidRPr="00D547C8" w:rsidRDefault="009C4B39" w:rsidP="007B3DD4">
            <w:pPr>
              <w:jc w:val="center"/>
              <w:rPr>
                <w:rFonts w:asciiTheme="minorHAnsi" w:hAnsiTheme="minorHAnsi" w:cstheme="minorHAnsi"/>
                <w:b/>
                <w:bCs/>
                <w:sz w:val="20"/>
                <w:szCs w:val="20"/>
              </w:rPr>
            </w:pPr>
          </w:p>
        </w:tc>
        <w:tc>
          <w:tcPr>
            <w:tcW w:w="1818" w:type="dxa"/>
            <w:vAlign w:val="center"/>
          </w:tcPr>
          <w:p w14:paraId="56179A27" w14:textId="77777777" w:rsidR="009C4B39" w:rsidRPr="00D547C8" w:rsidRDefault="009C4B39" w:rsidP="007B3DD4">
            <w:pPr>
              <w:jc w:val="center"/>
              <w:rPr>
                <w:rFonts w:asciiTheme="minorHAnsi" w:hAnsiTheme="minorHAnsi" w:cstheme="minorHAnsi"/>
                <w:b/>
                <w:bCs/>
                <w:sz w:val="20"/>
                <w:szCs w:val="20"/>
              </w:rPr>
            </w:pPr>
          </w:p>
        </w:tc>
        <w:tc>
          <w:tcPr>
            <w:tcW w:w="1818" w:type="dxa"/>
            <w:vAlign w:val="center"/>
          </w:tcPr>
          <w:p w14:paraId="6281A6A1" w14:textId="77777777" w:rsidR="009C4B39" w:rsidRPr="00D547C8" w:rsidRDefault="009C4B39" w:rsidP="007B3DD4">
            <w:pPr>
              <w:jc w:val="center"/>
              <w:rPr>
                <w:rFonts w:asciiTheme="minorHAnsi" w:hAnsiTheme="minorHAnsi" w:cstheme="minorHAnsi"/>
                <w:b/>
                <w:bCs/>
                <w:sz w:val="20"/>
                <w:szCs w:val="20"/>
              </w:rPr>
            </w:pPr>
          </w:p>
        </w:tc>
      </w:tr>
      <w:tr w:rsidR="007B3DD4" w:rsidRPr="00D547C8" w14:paraId="43A022F6" w14:textId="77777777" w:rsidTr="00C7508F">
        <w:trPr>
          <w:cantSplit/>
          <w:trHeight w:val="227"/>
          <w:jc w:val="center"/>
        </w:trPr>
        <w:tc>
          <w:tcPr>
            <w:tcW w:w="7268" w:type="dxa"/>
            <w:gridSpan w:val="4"/>
            <w:vMerge w:val="restart"/>
            <w:tcBorders>
              <w:left w:val="single" w:sz="4" w:space="0" w:color="auto"/>
            </w:tcBorders>
            <w:vAlign w:val="center"/>
          </w:tcPr>
          <w:p w14:paraId="6CAB83A1" w14:textId="77777777" w:rsidR="007B3DD4" w:rsidRPr="00D547C8" w:rsidRDefault="007B3DD4" w:rsidP="007B3DD4">
            <w:pPr>
              <w:jc w:val="center"/>
              <w:rPr>
                <w:rFonts w:asciiTheme="minorHAnsi" w:hAnsiTheme="minorHAnsi" w:cstheme="minorHAnsi"/>
                <w:b/>
                <w:bCs/>
                <w:sz w:val="20"/>
                <w:szCs w:val="20"/>
              </w:rPr>
            </w:pPr>
            <w:r w:rsidRPr="00D547C8">
              <w:rPr>
                <w:rFonts w:asciiTheme="minorHAnsi" w:hAnsiTheme="minorHAnsi" w:cstheme="minorHAnsi"/>
                <w:b/>
                <w:bCs/>
                <w:sz w:val="20"/>
                <w:szCs w:val="20"/>
              </w:rPr>
              <w:t>TOTAUX</w:t>
            </w:r>
          </w:p>
        </w:tc>
        <w:tc>
          <w:tcPr>
            <w:tcW w:w="3636" w:type="dxa"/>
            <w:gridSpan w:val="2"/>
            <w:vAlign w:val="center"/>
          </w:tcPr>
          <w:p w14:paraId="0AE5B512" w14:textId="168A7920" w:rsidR="007B3DD4" w:rsidRPr="00D547C8" w:rsidRDefault="007B3DD4" w:rsidP="007B3DD4">
            <w:pPr>
              <w:rPr>
                <w:rFonts w:asciiTheme="minorHAnsi" w:hAnsiTheme="minorHAnsi" w:cstheme="minorHAnsi"/>
                <w:b/>
                <w:bCs/>
                <w:sz w:val="20"/>
                <w:szCs w:val="20"/>
              </w:rPr>
            </w:pPr>
            <w:r w:rsidRPr="00D547C8">
              <w:rPr>
                <w:rFonts w:asciiTheme="minorHAnsi" w:hAnsiTheme="minorHAnsi" w:cstheme="minorHAnsi"/>
                <w:b/>
                <w:bCs/>
                <w:sz w:val="20"/>
                <w:szCs w:val="20"/>
              </w:rPr>
              <w:t xml:space="preserve">Part en devises ($ ou </w:t>
            </w:r>
            <w:proofErr w:type="gramStart"/>
            <w:r w:rsidRPr="00D547C8">
              <w:rPr>
                <w:rFonts w:asciiTheme="minorHAnsi" w:hAnsiTheme="minorHAnsi" w:cstheme="minorHAnsi"/>
                <w:b/>
                <w:bCs/>
                <w:sz w:val="20"/>
                <w:szCs w:val="20"/>
              </w:rPr>
              <w:t>€)  (</w:t>
            </w:r>
            <w:proofErr w:type="gramEnd"/>
            <w:r w:rsidRPr="00D547C8">
              <w:rPr>
                <w:rFonts w:asciiTheme="minorHAnsi" w:hAnsiTheme="minorHAnsi" w:cstheme="minorHAnsi"/>
                <w:b/>
                <w:bCs/>
                <w:sz w:val="20"/>
                <w:szCs w:val="20"/>
              </w:rPr>
              <w:t>…) Hors TVA</w:t>
            </w:r>
          </w:p>
        </w:tc>
        <w:tc>
          <w:tcPr>
            <w:tcW w:w="1818" w:type="dxa"/>
            <w:vAlign w:val="center"/>
          </w:tcPr>
          <w:p w14:paraId="29603780"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6B3DF9AC" w14:textId="77777777" w:rsidR="007B3DD4" w:rsidRPr="00D547C8" w:rsidRDefault="007B3DD4" w:rsidP="007B3DD4">
            <w:pPr>
              <w:jc w:val="center"/>
              <w:rPr>
                <w:rFonts w:asciiTheme="minorHAnsi" w:hAnsiTheme="minorHAnsi" w:cstheme="minorHAnsi"/>
                <w:b/>
                <w:bCs/>
                <w:sz w:val="20"/>
                <w:szCs w:val="20"/>
              </w:rPr>
            </w:pPr>
          </w:p>
        </w:tc>
      </w:tr>
      <w:tr w:rsidR="007B3DD4" w:rsidRPr="00D547C8" w14:paraId="18F70F57" w14:textId="77777777" w:rsidTr="00C7508F">
        <w:trPr>
          <w:cantSplit/>
          <w:trHeight w:val="227"/>
          <w:jc w:val="center"/>
        </w:trPr>
        <w:tc>
          <w:tcPr>
            <w:tcW w:w="7268" w:type="dxa"/>
            <w:gridSpan w:val="4"/>
            <w:vMerge/>
            <w:tcBorders>
              <w:left w:val="single" w:sz="4" w:space="0" w:color="auto"/>
            </w:tcBorders>
          </w:tcPr>
          <w:p w14:paraId="716A0B5C" w14:textId="77777777" w:rsidR="007B3DD4" w:rsidRPr="00D547C8" w:rsidRDefault="007B3DD4" w:rsidP="007B3DD4">
            <w:pPr>
              <w:jc w:val="center"/>
              <w:rPr>
                <w:rFonts w:asciiTheme="minorHAnsi" w:hAnsiTheme="minorHAnsi" w:cstheme="minorHAnsi"/>
                <w:b/>
                <w:bCs/>
                <w:sz w:val="20"/>
                <w:szCs w:val="20"/>
              </w:rPr>
            </w:pPr>
          </w:p>
        </w:tc>
        <w:tc>
          <w:tcPr>
            <w:tcW w:w="3636" w:type="dxa"/>
            <w:gridSpan w:val="2"/>
            <w:vAlign w:val="center"/>
          </w:tcPr>
          <w:p w14:paraId="0C42BA04" w14:textId="4934D8EE" w:rsidR="007B3DD4" w:rsidRPr="00D547C8" w:rsidRDefault="007B3DD4" w:rsidP="007B3DD4">
            <w:pPr>
              <w:rPr>
                <w:rFonts w:asciiTheme="minorHAnsi" w:hAnsiTheme="minorHAnsi" w:cstheme="minorHAnsi"/>
                <w:b/>
                <w:bCs/>
                <w:sz w:val="20"/>
                <w:szCs w:val="20"/>
              </w:rPr>
            </w:pPr>
            <w:r w:rsidRPr="00D547C8">
              <w:rPr>
                <w:rFonts w:asciiTheme="minorHAnsi" w:hAnsiTheme="minorHAnsi" w:cstheme="minorHAnsi"/>
                <w:b/>
                <w:bCs/>
                <w:sz w:val="20"/>
                <w:szCs w:val="20"/>
              </w:rPr>
              <w:t xml:space="preserve">TVA sur part en devise 20% </w:t>
            </w:r>
          </w:p>
        </w:tc>
        <w:tc>
          <w:tcPr>
            <w:tcW w:w="1818" w:type="dxa"/>
            <w:vAlign w:val="center"/>
          </w:tcPr>
          <w:p w14:paraId="76E6ED03"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141F89D3" w14:textId="77777777" w:rsidR="007B3DD4" w:rsidRPr="00D547C8" w:rsidRDefault="007B3DD4" w:rsidP="007B3DD4">
            <w:pPr>
              <w:jc w:val="center"/>
              <w:rPr>
                <w:rFonts w:asciiTheme="minorHAnsi" w:hAnsiTheme="minorHAnsi" w:cstheme="minorHAnsi"/>
                <w:b/>
                <w:bCs/>
                <w:sz w:val="20"/>
                <w:szCs w:val="20"/>
              </w:rPr>
            </w:pPr>
          </w:p>
        </w:tc>
      </w:tr>
      <w:tr w:rsidR="007B3DD4" w:rsidRPr="00D547C8" w14:paraId="1EFB6C4A" w14:textId="77777777" w:rsidTr="00C7508F">
        <w:trPr>
          <w:cantSplit/>
          <w:trHeight w:val="227"/>
          <w:jc w:val="center"/>
        </w:trPr>
        <w:tc>
          <w:tcPr>
            <w:tcW w:w="7268" w:type="dxa"/>
            <w:gridSpan w:val="4"/>
            <w:vMerge/>
            <w:tcBorders>
              <w:left w:val="single" w:sz="4" w:space="0" w:color="auto"/>
            </w:tcBorders>
          </w:tcPr>
          <w:p w14:paraId="59142C1C" w14:textId="77777777" w:rsidR="007B3DD4" w:rsidRPr="00D547C8" w:rsidRDefault="007B3DD4" w:rsidP="007B3DD4">
            <w:pPr>
              <w:jc w:val="center"/>
              <w:rPr>
                <w:rFonts w:asciiTheme="minorHAnsi" w:hAnsiTheme="minorHAnsi" w:cstheme="minorHAnsi"/>
                <w:b/>
                <w:bCs/>
                <w:sz w:val="20"/>
                <w:szCs w:val="20"/>
              </w:rPr>
            </w:pPr>
          </w:p>
        </w:tc>
        <w:tc>
          <w:tcPr>
            <w:tcW w:w="3636" w:type="dxa"/>
            <w:gridSpan w:val="2"/>
            <w:vAlign w:val="center"/>
          </w:tcPr>
          <w:p w14:paraId="75ED0E27" w14:textId="77777777" w:rsidR="007B3DD4" w:rsidRPr="00D547C8" w:rsidRDefault="007B3DD4" w:rsidP="007B3DD4">
            <w:pPr>
              <w:rPr>
                <w:rFonts w:asciiTheme="minorHAnsi" w:hAnsiTheme="minorHAnsi" w:cstheme="minorHAnsi"/>
                <w:b/>
                <w:bCs/>
                <w:sz w:val="20"/>
                <w:szCs w:val="20"/>
              </w:rPr>
            </w:pPr>
            <w:r w:rsidRPr="00D547C8">
              <w:rPr>
                <w:rFonts w:asciiTheme="minorHAnsi" w:hAnsiTheme="minorHAnsi" w:cstheme="minorHAnsi"/>
                <w:b/>
                <w:bCs/>
                <w:sz w:val="20"/>
                <w:szCs w:val="20"/>
              </w:rPr>
              <w:t>Part en devise TTC</w:t>
            </w:r>
          </w:p>
        </w:tc>
        <w:tc>
          <w:tcPr>
            <w:tcW w:w="1818" w:type="dxa"/>
            <w:vAlign w:val="center"/>
          </w:tcPr>
          <w:p w14:paraId="2244E229"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47A4F943" w14:textId="77777777" w:rsidR="007B3DD4" w:rsidRPr="00D547C8" w:rsidRDefault="007B3DD4" w:rsidP="007B3DD4">
            <w:pPr>
              <w:jc w:val="center"/>
              <w:rPr>
                <w:rFonts w:asciiTheme="minorHAnsi" w:hAnsiTheme="minorHAnsi" w:cstheme="minorHAnsi"/>
                <w:b/>
                <w:bCs/>
                <w:sz w:val="20"/>
                <w:szCs w:val="20"/>
              </w:rPr>
            </w:pPr>
          </w:p>
        </w:tc>
      </w:tr>
      <w:tr w:rsidR="007B3DD4" w:rsidRPr="00D547C8" w14:paraId="0AABFD33" w14:textId="77777777" w:rsidTr="00C7508F">
        <w:trPr>
          <w:cantSplit/>
          <w:trHeight w:val="227"/>
          <w:jc w:val="center"/>
        </w:trPr>
        <w:tc>
          <w:tcPr>
            <w:tcW w:w="7268" w:type="dxa"/>
            <w:gridSpan w:val="4"/>
            <w:vMerge/>
            <w:tcBorders>
              <w:left w:val="single" w:sz="4" w:space="0" w:color="auto"/>
            </w:tcBorders>
          </w:tcPr>
          <w:p w14:paraId="2E760A68" w14:textId="77777777" w:rsidR="007B3DD4" w:rsidRPr="00D547C8" w:rsidRDefault="007B3DD4" w:rsidP="007B3DD4">
            <w:pPr>
              <w:jc w:val="center"/>
              <w:rPr>
                <w:rFonts w:asciiTheme="minorHAnsi" w:hAnsiTheme="minorHAnsi" w:cstheme="minorHAnsi"/>
                <w:b/>
                <w:bCs/>
                <w:sz w:val="20"/>
                <w:szCs w:val="20"/>
              </w:rPr>
            </w:pPr>
          </w:p>
        </w:tc>
        <w:tc>
          <w:tcPr>
            <w:tcW w:w="3636" w:type="dxa"/>
            <w:gridSpan w:val="2"/>
            <w:vAlign w:val="center"/>
          </w:tcPr>
          <w:p w14:paraId="017A021D" w14:textId="77777777" w:rsidR="007B3DD4" w:rsidRPr="00D547C8" w:rsidRDefault="007B3DD4" w:rsidP="007B3DD4">
            <w:pPr>
              <w:rPr>
                <w:rFonts w:asciiTheme="minorHAnsi" w:hAnsiTheme="minorHAnsi" w:cstheme="minorHAnsi"/>
                <w:b/>
                <w:bCs/>
                <w:sz w:val="20"/>
                <w:szCs w:val="20"/>
              </w:rPr>
            </w:pPr>
            <w:r w:rsidRPr="00D547C8">
              <w:rPr>
                <w:rFonts w:asciiTheme="minorHAnsi" w:hAnsiTheme="minorHAnsi" w:cstheme="minorHAnsi"/>
                <w:b/>
                <w:bCs/>
                <w:sz w:val="20"/>
                <w:szCs w:val="20"/>
              </w:rPr>
              <w:t>Part locale (PL) HT en dirhams</w:t>
            </w:r>
          </w:p>
        </w:tc>
        <w:tc>
          <w:tcPr>
            <w:tcW w:w="1818" w:type="dxa"/>
            <w:vAlign w:val="center"/>
          </w:tcPr>
          <w:p w14:paraId="40AFCD34"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33602659" w14:textId="77777777" w:rsidR="007B3DD4" w:rsidRPr="00D547C8" w:rsidRDefault="007B3DD4" w:rsidP="007B3DD4">
            <w:pPr>
              <w:jc w:val="center"/>
              <w:rPr>
                <w:rFonts w:asciiTheme="minorHAnsi" w:hAnsiTheme="minorHAnsi" w:cstheme="minorHAnsi"/>
                <w:b/>
                <w:bCs/>
                <w:sz w:val="20"/>
                <w:szCs w:val="20"/>
              </w:rPr>
            </w:pPr>
          </w:p>
        </w:tc>
      </w:tr>
      <w:tr w:rsidR="007B3DD4" w:rsidRPr="00D547C8" w14:paraId="5167A640" w14:textId="77777777" w:rsidTr="00C7508F">
        <w:trPr>
          <w:cantSplit/>
          <w:trHeight w:val="227"/>
          <w:jc w:val="center"/>
        </w:trPr>
        <w:tc>
          <w:tcPr>
            <w:tcW w:w="7268" w:type="dxa"/>
            <w:gridSpan w:val="4"/>
            <w:vMerge/>
            <w:tcBorders>
              <w:left w:val="single" w:sz="4" w:space="0" w:color="auto"/>
            </w:tcBorders>
          </w:tcPr>
          <w:p w14:paraId="031D5157" w14:textId="77777777" w:rsidR="007B3DD4" w:rsidRPr="00D547C8" w:rsidRDefault="007B3DD4" w:rsidP="007B3DD4">
            <w:pPr>
              <w:jc w:val="center"/>
              <w:rPr>
                <w:rFonts w:asciiTheme="minorHAnsi" w:hAnsiTheme="minorHAnsi" w:cstheme="minorHAnsi"/>
                <w:b/>
                <w:bCs/>
                <w:sz w:val="20"/>
                <w:szCs w:val="20"/>
              </w:rPr>
            </w:pPr>
          </w:p>
        </w:tc>
        <w:tc>
          <w:tcPr>
            <w:tcW w:w="3636" w:type="dxa"/>
            <w:gridSpan w:val="2"/>
            <w:vAlign w:val="center"/>
          </w:tcPr>
          <w:p w14:paraId="16C638D8" w14:textId="77777777" w:rsidR="007B3DD4" w:rsidRPr="00D547C8" w:rsidRDefault="007B3DD4" w:rsidP="007B3DD4">
            <w:pPr>
              <w:rPr>
                <w:rFonts w:asciiTheme="minorHAnsi" w:hAnsiTheme="minorHAnsi" w:cstheme="minorHAnsi"/>
                <w:b/>
                <w:bCs/>
                <w:sz w:val="20"/>
                <w:szCs w:val="20"/>
              </w:rPr>
            </w:pPr>
            <w:r w:rsidRPr="00D547C8">
              <w:rPr>
                <w:rFonts w:asciiTheme="minorHAnsi" w:hAnsiTheme="minorHAnsi" w:cstheme="minorHAnsi"/>
                <w:b/>
                <w:bCs/>
                <w:sz w:val="20"/>
                <w:szCs w:val="20"/>
              </w:rPr>
              <w:t>TVA sur part locale en dirhams</w:t>
            </w:r>
          </w:p>
        </w:tc>
        <w:tc>
          <w:tcPr>
            <w:tcW w:w="1818" w:type="dxa"/>
            <w:vAlign w:val="center"/>
          </w:tcPr>
          <w:p w14:paraId="4D7F7FD3" w14:textId="77777777" w:rsidR="007B3DD4" w:rsidRPr="00D547C8" w:rsidRDefault="007B3DD4" w:rsidP="007B3DD4">
            <w:pPr>
              <w:jc w:val="center"/>
              <w:rPr>
                <w:rFonts w:asciiTheme="minorHAnsi" w:hAnsiTheme="minorHAnsi" w:cstheme="minorHAnsi"/>
                <w:b/>
                <w:bCs/>
                <w:sz w:val="20"/>
                <w:szCs w:val="20"/>
              </w:rPr>
            </w:pPr>
          </w:p>
        </w:tc>
        <w:tc>
          <w:tcPr>
            <w:tcW w:w="1818" w:type="dxa"/>
            <w:vAlign w:val="center"/>
          </w:tcPr>
          <w:p w14:paraId="2F57ABD4" w14:textId="77777777" w:rsidR="007B3DD4" w:rsidRPr="00D547C8" w:rsidRDefault="007B3DD4" w:rsidP="007B3DD4">
            <w:pPr>
              <w:jc w:val="center"/>
              <w:rPr>
                <w:rFonts w:asciiTheme="minorHAnsi" w:hAnsiTheme="minorHAnsi" w:cstheme="minorHAnsi"/>
                <w:b/>
                <w:bCs/>
                <w:sz w:val="20"/>
                <w:szCs w:val="20"/>
              </w:rPr>
            </w:pPr>
          </w:p>
        </w:tc>
      </w:tr>
      <w:tr w:rsidR="007B3DD4" w:rsidRPr="00D547C8" w14:paraId="79D93938" w14:textId="77777777" w:rsidTr="00C7508F">
        <w:trPr>
          <w:cantSplit/>
          <w:trHeight w:val="227"/>
          <w:jc w:val="center"/>
        </w:trPr>
        <w:tc>
          <w:tcPr>
            <w:tcW w:w="7268" w:type="dxa"/>
            <w:gridSpan w:val="4"/>
            <w:vMerge/>
            <w:tcBorders>
              <w:left w:val="single" w:sz="4" w:space="0" w:color="auto"/>
              <w:bottom w:val="single" w:sz="4" w:space="0" w:color="auto"/>
            </w:tcBorders>
          </w:tcPr>
          <w:p w14:paraId="1061D4F9" w14:textId="77777777" w:rsidR="007B3DD4" w:rsidRPr="00D547C8" w:rsidRDefault="007B3DD4" w:rsidP="007B3DD4">
            <w:pPr>
              <w:jc w:val="center"/>
              <w:rPr>
                <w:rFonts w:asciiTheme="minorHAnsi" w:hAnsiTheme="minorHAnsi" w:cstheme="minorHAnsi"/>
                <w:b/>
                <w:bCs/>
                <w:sz w:val="20"/>
                <w:szCs w:val="20"/>
              </w:rPr>
            </w:pPr>
          </w:p>
        </w:tc>
        <w:tc>
          <w:tcPr>
            <w:tcW w:w="3636" w:type="dxa"/>
            <w:gridSpan w:val="2"/>
            <w:tcBorders>
              <w:bottom w:val="single" w:sz="4" w:space="0" w:color="auto"/>
            </w:tcBorders>
            <w:vAlign w:val="center"/>
          </w:tcPr>
          <w:p w14:paraId="14340144" w14:textId="77777777" w:rsidR="007B3DD4" w:rsidRPr="00D547C8" w:rsidRDefault="007B3DD4" w:rsidP="007B3DD4">
            <w:pPr>
              <w:rPr>
                <w:rFonts w:asciiTheme="minorHAnsi" w:hAnsiTheme="minorHAnsi" w:cstheme="minorHAnsi"/>
                <w:b/>
                <w:bCs/>
                <w:sz w:val="20"/>
                <w:szCs w:val="20"/>
              </w:rPr>
            </w:pPr>
            <w:r w:rsidRPr="00D547C8">
              <w:rPr>
                <w:rFonts w:asciiTheme="minorHAnsi" w:hAnsiTheme="minorHAnsi" w:cstheme="minorHAnsi"/>
                <w:b/>
                <w:bCs/>
                <w:sz w:val="20"/>
                <w:szCs w:val="20"/>
              </w:rPr>
              <w:t>Part locale TTC en dirhams</w:t>
            </w:r>
          </w:p>
        </w:tc>
        <w:tc>
          <w:tcPr>
            <w:tcW w:w="1818" w:type="dxa"/>
            <w:tcBorders>
              <w:bottom w:val="single" w:sz="4" w:space="0" w:color="auto"/>
            </w:tcBorders>
            <w:vAlign w:val="center"/>
          </w:tcPr>
          <w:p w14:paraId="2A215902" w14:textId="77777777" w:rsidR="007B3DD4" w:rsidRPr="00D547C8" w:rsidRDefault="007B3DD4" w:rsidP="007B3DD4">
            <w:pPr>
              <w:jc w:val="center"/>
              <w:rPr>
                <w:rFonts w:asciiTheme="minorHAnsi" w:hAnsiTheme="minorHAnsi" w:cstheme="minorHAnsi"/>
                <w:b/>
                <w:bCs/>
                <w:sz w:val="20"/>
                <w:szCs w:val="20"/>
              </w:rPr>
            </w:pPr>
          </w:p>
        </w:tc>
        <w:tc>
          <w:tcPr>
            <w:tcW w:w="1818" w:type="dxa"/>
            <w:tcBorders>
              <w:bottom w:val="single" w:sz="4" w:space="0" w:color="auto"/>
            </w:tcBorders>
            <w:vAlign w:val="center"/>
          </w:tcPr>
          <w:p w14:paraId="5C606A41" w14:textId="77777777" w:rsidR="007B3DD4" w:rsidRPr="00D547C8" w:rsidRDefault="007B3DD4" w:rsidP="007B3DD4">
            <w:pPr>
              <w:jc w:val="center"/>
              <w:rPr>
                <w:rFonts w:asciiTheme="minorHAnsi" w:hAnsiTheme="minorHAnsi" w:cstheme="minorHAnsi"/>
                <w:b/>
                <w:bCs/>
                <w:sz w:val="20"/>
                <w:szCs w:val="20"/>
              </w:rPr>
            </w:pPr>
          </w:p>
        </w:tc>
      </w:tr>
    </w:tbl>
    <w:p w14:paraId="2062EAF9" w14:textId="24F244E6" w:rsidR="004F45E0" w:rsidRPr="00C24C11" w:rsidRDefault="004F45E0" w:rsidP="004F45E0">
      <w:pPr>
        <w:tabs>
          <w:tab w:val="left" w:pos="1758"/>
        </w:tabs>
        <w:rPr>
          <w:rFonts w:asciiTheme="minorHAnsi" w:hAnsiTheme="minorHAnsi" w:cstheme="minorHAnsi"/>
          <w:b/>
          <w:bCs/>
          <w:sz w:val="22"/>
          <w:szCs w:val="22"/>
        </w:rPr>
      </w:pPr>
      <w:r w:rsidRPr="00C24C11">
        <w:rPr>
          <w:rFonts w:asciiTheme="minorHAnsi" w:hAnsiTheme="minorHAnsi" w:cstheme="minorHAnsi"/>
          <w:b/>
          <w:bCs/>
          <w:sz w:val="22"/>
          <w:szCs w:val="22"/>
        </w:rPr>
        <w:t>(*) : Seules les quantités préalablement commandées et effectivement réceptionnées feront l’objet d’une facturation.</w:t>
      </w:r>
    </w:p>
    <w:p w14:paraId="780A9C03" w14:textId="77777777" w:rsidR="008B55EE" w:rsidRPr="00C24C11" w:rsidRDefault="008B55EE" w:rsidP="008B55EE">
      <w:pPr>
        <w:pStyle w:val="Corpsdetexte"/>
        <w:widowControl w:val="0"/>
        <w:tabs>
          <w:tab w:val="left" w:pos="0"/>
          <w:tab w:val="left" w:pos="708"/>
          <w:tab w:val="left" w:pos="1416"/>
        </w:tabs>
        <w:rPr>
          <w:rFonts w:asciiTheme="minorHAnsi" w:hAnsiTheme="minorHAnsi" w:cstheme="minorHAnsi"/>
          <w:iCs/>
          <w:sz w:val="22"/>
          <w:szCs w:val="22"/>
        </w:rPr>
      </w:pPr>
      <w:r w:rsidRPr="00C24C11">
        <w:rPr>
          <w:rFonts w:asciiTheme="minorHAnsi" w:hAnsiTheme="minorHAnsi" w:cstheme="minorHAnsi"/>
          <w:iCs/>
          <w:sz w:val="22"/>
          <w:szCs w:val="22"/>
        </w:rPr>
        <w:t>Le soumissionnaire ou le groupement soumissionnaire sont invités à se reporter aux dispositions de l’article 3 du présent CPS.</w:t>
      </w:r>
    </w:p>
    <w:p w14:paraId="67007867" w14:textId="77777777" w:rsidR="008B55EE" w:rsidRPr="00C24C11" w:rsidRDefault="008B55EE" w:rsidP="008B55EE">
      <w:pPr>
        <w:pStyle w:val="Corpsdetexte"/>
        <w:widowControl w:val="0"/>
        <w:tabs>
          <w:tab w:val="left" w:pos="0"/>
          <w:tab w:val="left" w:pos="708"/>
          <w:tab w:val="left" w:pos="1416"/>
        </w:tabs>
        <w:rPr>
          <w:rFonts w:asciiTheme="minorHAnsi" w:hAnsiTheme="minorHAnsi" w:cstheme="minorHAnsi"/>
          <w:iCs/>
          <w:sz w:val="22"/>
          <w:szCs w:val="22"/>
        </w:rPr>
      </w:pPr>
      <w:r w:rsidRPr="00C24C11">
        <w:rPr>
          <w:rFonts w:asciiTheme="minorHAnsi" w:hAnsiTheme="minorHAnsi" w:cstheme="minorHAnsi"/>
          <w:iCs/>
          <w:sz w:val="22"/>
          <w:szCs w:val="22"/>
        </w:rPr>
        <w:tab/>
      </w:r>
      <w:r w:rsidRPr="00C24C11">
        <w:rPr>
          <w:rFonts w:asciiTheme="minorHAnsi" w:hAnsiTheme="minorHAnsi" w:cstheme="minorHAnsi"/>
          <w:iCs/>
          <w:sz w:val="22"/>
          <w:szCs w:val="22"/>
        </w:rPr>
        <w:tab/>
        <w:t>Signatures</w:t>
      </w:r>
      <w:r w:rsidRPr="00C24C11">
        <w:rPr>
          <w:rStyle w:val="Appelnotedebasdep"/>
          <w:rFonts w:asciiTheme="minorHAnsi" w:hAnsiTheme="minorHAnsi" w:cstheme="minorHAnsi"/>
          <w:sz w:val="22"/>
          <w:szCs w:val="22"/>
        </w:rPr>
        <w:footnoteReference w:id="4"/>
      </w:r>
      <w:r w:rsidRPr="00C24C11">
        <w:rPr>
          <w:rFonts w:asciiTheme="minorHAnsi" w:hAnsiTheme="minorHAnsi" w:cstheme="minorHAnsi"/>
          <w:iCs/>
          <w:sz w:val="22"/>
          <w:szCs w:val="22"/>
        </w:rPr>
        <w:t xml:space="preserve">                               </w:t>
      </w:r>
      <w:r w:rsidRPr="00C24C11">
        <w:rPr>
          <w:rFonts w:asciiTheme="minorHAnsi" w:hAnsiTheme="minorHAnsi" w:cstheme="minorHAnsi"/>
          <w:iCs/>
          <w:sz w:val="22"/>
          <w:szCs w:val="22"/>
        </w:rPr>
        <w:tab/>
      </w:r>
      <w:r w:rsidRPr="00C24C11">
        <w:rPr>
          <w:rFonts w:asciiTheme="minorHAnsi" w:hAnsiTheme="minorHAnsi" w:cstheme="minorHAnsi"/>
          <w:iCs/>
          <w:sz w:val="22"/>
          <w:szCs w:val="22"/>
        </w:rPr>
        <w:tab/>
      </w:r>
      <w:r w:rsidRPr="00C24C11">
        <w:rPr>
          <w:rFonts w:asciiTheme="minorHAnsi" w:hAnsiTheme="minorHAnsi" w:cstheme="minorHAnsi"/>
          <w:iCs/>
          <w:sz w:val="22"/>
          <w:szCs w:val="22"/>
        </w:rPr>
        <w:tab/>
      </w:r>
      <w:r w:rsidRPr="00C24C11">
        <w:rPr>
          <w:rFonts w:asciiTheme="minorHAnsi" w:hAnsiTheme="minorHAnsi" w:cstheme="minorHAnsi"/>
          <w:iCs/>
          <w:sz w:val="22"/>
          <w:szCs w:val="22"/>
        </w:rPr>
        <w:tab/>
      </w:r>
      <w:r w:rsidRPr="00C24C11">
        <w:rPr>
          <w:rFonts w:asciiTheme="minorHAnsi" w:hAnsiTheme="minorHAnsi" w:cstheme="minorHAnsi"/>
          <w:iCs/>
          <w:sz w:val="22"/>
          <w:szCs w:val="22"/>
        </w:rPr>
        <w:tab/>
      </w:r>
      <w:r w:rsidRPr="00C24C11">
        <w:rPr>
          <w:rFonts w:asciiTheme="minorHAnsi" w:hAnsiTheme="minorHAnsi" w:cstheme="minorHAnsi"/>
          <w:iCs/>
          <w:sz w:val="22"/>
          <w:szCs w:val="22"/>
        </w:rPr>
        <w:tab/>
        <w:t xml:space="preserve">    A: …………….., le …………………….. </w:t>
      </w:r>
      <w:r w:rsidRPr="00C24C11">
        <w:rPr>
          <w:rFonts w:asciiTheme="minorHAnsi" w:hAnsiTheme="minorHAnsi" w:cstheme="minorHAnsi"/>
          <w:iCs/>
          <w:sz w:val="22"/>
          <w:szCs w:val="22"/>
        </w:rPr>
        <w:tab/>
        <w:t xml:space="preserve">                </w:t>
      </w:r>
    </w:p>
    <w:p w14:paraId="2CF6C466" w14:textId="1A8D1CA0" w:rsidR="00D547C8" w:rsidRPr="00C24C11" w:rsidRDefault="008B55EE" w:rsidP="00D547C8">
      <w:pPr>
        <w:pStyle w:val="Corpsdetexte"/>
        <w:widowControl w:val="0"/>
        <w:tabs>
          <w:tab w:val="left" w:pos="0"/>
          <w:tab w:val="left" w:pos="708"/>
          <w:tab w:val="left" w:pos="1416"/>
        </w:tabs>
        <w:rPr>
          <w:rFonts w:asciiTheme="minorHAnsi" w:hAnsiTheme="minorHAnsi" w:cstheme="minorHAnsi"/>
          <w:b/>
          <w:sz w:val="22"/>
          <w:szCs w:val="22"/>
        </w:rPr>
      </w:pPr>
      <w:r w:rsidRPr="00C24C11">
        <w:rPr>
          <w:rFonts w:asciiTheme="minorHAnsi" w:hAnsiTheme="minorHAnsi" w:cstheme="minorHAnsi"/>
          <w:iCs/>
          <w:sz w:val="22"/>
          <w:szCs w:val="22"/>
        </w:rPr>
        <w:tab/>
      </w:r>
      <w:r w:rsidRPr="00C24C11">
        <w:rPr>
          <w:rFonts w:asciiTheme="minorHAnsi" w:hAnsiTheme="minorHAnsi" w:cstheme="minorHAnsi"/>
          <w:iCs/>
          <w:sz w:val="22"/>
          <w:szCs w:val="22"/>
        </w:rPr>
        <w:tab/>
      </w:r>
      <w:r w:rsidRPr="00C24C11">
        <w:rPr>
          <w:rFonts w:asciiTheme="minorHAnsi" w:hAnsiTheme="minorHAnsi" w:cstheme="minorHAnsi"/>
          <w:iCs/>
          <w:sz w:val="22"/>
          <w:szCs w:val="22"/>
        </w:rPr>
        <w:tab/>
      </w:r>
      <w:r w:rsidRPr="00C24C11">
        <w:rPr>
          <w:rFonts w:asciiTheme="minorHAnsi" w:hAnsiTheme="minorHAnsi" w:cstheme="minorHAnsi"/>
          <w:iCs/>
          <w:sz w:val="22"/>
          <w:szCs w:val="22"/>
        </w:rPr>
        <w:tab/>
      </w:r>
      <w:r w:rsidRPr="00C24C11">
        <w:rPr>
          <w:rFonts w:asciiTheme="minorHAnsi" w:hAnsiTheme="minorHAnsi" w:cstheme="minorHAnsi"/>
          <w:iCs/>
          <w:sz w:val="22"/>
          <w:szCs w:val="22"/>
        </w:rPr>
        <w:tab/>
      </w:r>
      <w:r w:rsidRPr="00C24C11">
        <w:rPr>
          <w:rFonts w:asciiTheme="minorHAnsi" w:hAnsiTheme="minorHAnsi" w:cstheme="minorHAnsi"/>
          <w:iCs/>
          <w:sz w:val="22"/>
          <w:szCs w:val="22"/>
        </w:rPr>
        <w:tab/>
        <w:t>Signature et cachet du Concurren</w:t>
      </w:r>
      <w:r w:rsidR="00AD3F6D">
        <w:rPr>
          <w:rFonts w:asciiTheme="minorHAnsi" w:hAnsiTheme="minorHAnsi" w:cstheme="minorHAnsi"/>
          <w:iCs/>
          <w:sz w:val="22"/>
          <w:szCs w:val="22"/>
          <w:lang w:val="fr-FR"/>
        </w:rPr>
        <w:t>t</w:t>
      </w:r>
    </w:p>
    <w:sectPr w:rsidR="00D547C8" w:rsidRPr="00C24C11" w:rsidSect="00D547C8">
      <w:type w:val="continuous"/>
      <w:pgSz w:w="16838" w:h="11906" w:orient="landscape"/>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D8ABF" w14:textId="77777777" w:rsidR="00776D65" w:rsidRDefault="00776D65">
      <w:r>
        <w:separator/>
      </w:r>
    </w:p>
  </w:endnote>
  <w:endnote w:type="continuationSeparator" w:id="0">
    <w:p w14:paraId="568D12FA" w14:textId="77777777" w:rsidR="00776D65" w:rsidRDefault="007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mbi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2D56" w14:textId="77777777" w:rsidR="008A38B3" w:rsidRDefault="008A38B3" w:rsidP="00A031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5A2F257" w14:textId="77777777" w:rsidR="008A38B3" w:rsidRDefault="008A38B3" w:rsidP="007D38B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624E7" w14:textId="77777777" w:rsidR="008A38B3" w:rsidRDefault="008A38B3" w:rsidP="00850561">
    <w:pPr>
      <w:pStyle w:val="Pieddepage"/>
      <w:pBdr>
        <w:bottom w:val="single" w:sz="12" w:space="1" w:color="auto"/>
      </w:pBdr>
      <w:tabs>
        <w:tab w:val="clear" w:pos="9072"/>
        <w:tab w:val="right" w:pos="9356"/>
      </w:tabs>
      <w:ind w:right="-2"/>
      <w:jc w:val="both"/>
      <w:rPr>
        <w:i/>
        <w:iCs/>
        <w:sz w:val="14"/>
        <w:szCs w:val="14"/>
      </w:rPr>
    </w:pPr>
  </w:p>
  <w:p w14:paraId="1AF63034" w14:textId="77777777" w:rsidR="009C0357" w:rsidRPr="00E50579" w:rsidRDefault="009C0357" w:rsidP="009C0357">
    <w:pPr>
      <w:pStyle w:val="Corpsdetexte"/>
      <w:widowControl w:val="0"/>
      <w:spacing w:line="240" w:lineRule="auto"/>
      <w:ind w:left="709" w:right="706"/>
      <w:jc w:val="center"/>
      <w:rPr>
        <w:rFonts w:ascii="Calibri" w:hAnsi="Calibri"/>
        <w:b/>
        <w:bCs/>
        <w:i/>
        <w:iCs/>
        <w:sz w:val="16"/>
        <w:szCs w:val="16"/>
        <w:lang w:val="fr-FR"/>
      </w:rPr>
    </w:pPr>
    <w:r w:rsidRPr="004B1F76">
      <w:rPr>
        <w:rFonts w:ascii="Calibri" w:hAnsi="Calibri"/>
        <w:b/>
        <w:bCs/>
        <w:i/>
        <w:iCs/>
        <w:sz w:val="16"/>
        <w:szCs w:val="16"/>
      </w:rPr>
      <w:t>ANRT – CPS – AO n°</w:t>
    </w:r>
    <w:r>
      <w:rPr>
        <w:rFonts w:ascii="Calibri" w:hAnsi="Calibri"/>
        <w:b/>
        <w:bCs/>
        <w:i/>
        <w:iCs/>
        <w:sz w:val="16"/>
        <w:szCs w:val="16"/>
        <w:lang w:val="fr-FR"/>
      </w:rPr>
      <w:t xml:space="preserve">05/2021 </w:t>
    </w:r>
    <w:r w:rsidRPr="004B1F76">
      <w:rPr>
        <w:rFonts w:ascii="Calibri" w:hAnsi="Calibri"/>
        <w:b/>
        <w:bCs/>
        <w:i/>
        <w:iCs/>
        <w:sz w:val="16"/>
        <w:szCs w:val="16"/>
      </w:rPr>
      <w:t xml:space="preserve">concernant </w:t>
    </w:r>
    <w:r>
      <w:rPr>
        <w:rFonts w:ascii="Calibri" w:hAnsi="Calibri"/>
        <w:b/>
        <w:bCs/>
        <w:i/>
        <w:iCs/>
        <w:sz w:val="16"/>
        <w:szCs w:val="16"/>
        <w:lang w:val="fr-FR"/>
      </w:rPr>
      <w:t>la mise en place d’une démarche Qualité pour l’obtention de la certification ISO 9001 : 2015 des activités en relation avec la Gestion du Spectre des Fréquences</w:t>
    </w:r>
  </w:p>
  <w:p w14:paraId="3899E8D7" w14:textId="77777777" w:rsidR="008A38B3" w:rsidRPr="00BE529F" w:rsidRDefault="008A38B3" w:rsidP="00235AAB">
    <w:pPr>
      <w:pStyle w:val="Corpsdetexte"/>
      <w:widowControl w:val="0"/>
      <w:spacing w:line="240" w:lineRule="auto"/>
      <w:ind w:left="709" w:right="706"/>
      <w:jc w:val="center"/>
      <w:rPr>
        <w:rFonts w:ascii="Calibri" w:hAnsi="Calibri"/>
        <w:b/>
        <w:bCs/>
        <w:i/>
        <w:iCs/>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4FB8" w14:textId="5369B16C" w:rsidR="008A38B3" w:rsidRPr="00E50579" w:rsidRDefault="008A38B3" w:rsidP="00B70E67">
    <w:pPr>
      <w:pStyle w:val="Corpsdetexte"/>
      <w:widowControl w:val="0"/>
      <w:spacing w:line="240" w:lineRule="auto"/>
      <w:ind w:left="709" w:right="706"/>
      <w:jc w:val="center"/>
      <w:rPr>
        <w:rFonts w:ascii="Calibri" w:hAnsi="Calibri"/>
        <w:b/>
        <w:bCs/>
        <w:i/>
        <w:iCs/>
        <w:sz w:val="16"/>
        <w:szCs w:val="16"/>
        <w:lang w:val="fr-FR"/>
      </w:rPr>
    </w:pPr>
    <w:r w:rsidRPr="004B1F76">
      <w:rPr>
        <w:rFonts w:ascii="Calibri" w:hAnsi="Calibri"/>
        <w:b/>
        <w:bCs/>
        <w:i/>
        <w:iCs/>
        <w:sz w:val="16"/>
        <w:szCs w:val="16"/>
      </w:rPr>
      <w:t>ANRT – CPS – AO n°</w:t>
    </w:r>
    <w:r w:rsidR="009C0357">
      <w:rPr>
        <w:rFonts w:ascii="Calibri" w:hAnsi="Calibri"/>
        <w:b/>
        <w:bCs/>
        <w:i/>
        <w:iCs/>
        <w:sz w:val="16"/>
        <w:szCs w:val="16"/>
        <w:lang w:val="fr-FR"/>
      </w:rPr>
      <w:t>05</w:t>
    </w:r>
    <w:r>
      <w:rPr>
        <w:rFonts w:ascii="Calibri" w:hAnsi="Calibri"/>
        <w:b/>
        <w:bCs/>
        <w:i/>
        <w:iCs/>
        <w:sz w:val="16"/>
        <w:szCs w:val="16"/>
        <w:lang w:val="fr-FR"/>
      </w:rPr>
      <w:t>/202</w:t>
    </w:r>
    <w:r w:rsidR="00BB6576">
      <w:rPr>
        <w:rFonts w:ascii="Calibri" w:hAnsi="Calibri"/>
        <w:b/>
        <w:bCs/>
        <w:i/>
        <w:iCs/>
        <w:sz w:val="16"/>
        <w:szCs w:val="16"/>
        <w:lang w:val="fr-FR"/>
      </w:rPr>
      <w:t xml:space="preserve">1 </w:t>
    </w:r>
    <w:r w:rsidRPr="004B1F76">
      <w:rPr>
        <w:rFonts w:ascii="Calibri" w:hAnsi="Calibri"/>
        <w:b/>
        <w:bCs/>
        <w:i/>
        <w:iCs/>
        <w:sz w:val="16"/>
        <w:szCs w:val="16"/>
      </w:rPr>
      <w:t xml:space="preserve">concernant </w:t>
    </w:r>
    <w:r>
      <w:rPr>
        <w:rFonts w:ascii="Calibri" w:hAnsi="Calibri"/>
        <w:b/>
        <w:bCs/>
        <w:i/>
        <w:iCs/>
        <w:sz w:val="16"/>
        <w:szCs w:val="16"/>
        <w:lang w:val="fr-FR"/>
      </w:rPr>
      <w:t>la mise en place d’une démarche Qualité pour l’obtention de la certification ISO 9001 : 2015 des activités en relation avec la Gestion du Spectre des Fréquences</w:t>
    </w:r>
  </w:p>
  <w:p w14:paraId="2EB94765" w14:textId="77777777" w:rsidR="008A38B3" w:rsidRPr="00657835" w:rsidRDefault="008A38B3" w:rsidP="00657835">
    <w:pPr>
      <w:pStyle w:val="Pieddepage"/>
      <w:jc w:val="cente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5B1FF" w14:textId="77777777" w:rsidR="00776D65" w:rsidRDefault="00776D65">
      <w:r>
        <w:separator/>
      </w:r>
    </w:p>
  </w:footnote>
  <w:footnote w:type="continuationSeparator" w:id="0">
    <w:p w14:paraId="759B445B" w14:textId="77777777" w:rsidR="00776D65" w:rsidRDefault="00776D65">
      <w:r>
        <w:continuationSeparator/>
      </w:r>
    </w:p>
  </w:footnote>
  <w:footnote w:id="1">
    <w:p w14:paraId="0C215E62" w14:textId="77777777" w:rsidR="008A38B3" w:rsidRPr="00AB0B34" w:rsidRDefault="008A38B3" w:rsidP="00AA37AB">
      <w:pPr>
        <w:pStyle w:val="Notedebasdepage"/>
      </w:pPr>
      <w:r w:rsidRPr="00AB0B34">
        <w:rPr>
          <w:rStyle w:val="Appelnotedebasdep"/>
        </w:rPr>
        <w:footnoteRef/>
      </w:r>
      <w:r w:rsidRPr="00AB0B34">
        <w:t xml:space="preserve"> Téléchargeable du site Web de l’ANRT (www.anrt.ma)</w:t>
      </w:r>
    </w:p>
    <w:p w14:paraId="772E8A7F" w14:textId="77777777" w:rsidR="008A38B3" w:rsidRDefault="008A38B3" w:rsidP="00AA37AB">
      <w:pPr>
        <w:pStyle w:val="Notedebasdepage"/>
      </w:pPr>
    </w:p>
  </w:footnote>
  <w:footnote w:id="2">
    <w:p w14:paraId="19147ACB" w14:textId="77777777" w:rsidR="008A38B3" w:rsidRDefault="008A38B3" w:rsidP="00D07C6B">
      <w:pPr>
        <w:pStyle w:val="Notedebasdepage"/>
        <w:jc w:val="both"/>
        <w:rPr>
          <w:rFonts w:ascii="Calibri" w:hAnsi="Calibri" w:cs="Calibri"/>
          <w:b/>
          <w:bCs/>
          <w:sz w:val="16"/>
          <w:szCs w:val="16"/>
        </w:rPr>
      </w:pPr>
      <w:r>
        <w:rPr>
          <w:rStyle w:val="Appelnotedebasdep"/>
          <w:rFonts w:ascii="Calibri" w:hAnsi="Calibri" w:cs="Calibri"/>
          <w:sz w:val="16"/>
          <w:szCs w:val="16"/>
        </w:rPr>
        <w:t>[1]</w:t>
      </w:r>
      <w:r>
        <w:rPr>
          <w:rFonts w:ascii="Calibri" w:hAnsi="Calibri" w:cs="Calibri"/>
          <w:b/>
          <w:bCs/>
          <w:sz w:val="16"/>
          <w:szCs w:val="16"/>
        </w:rPr>
        <w:t> : Pour chaque soumissionnaire national du Groupement, un seul compte est précisé.</w:t>
      </w:r>
    </w:p>
  </w:footnote>
  <w:footnote w:id="3">
    <w:p w14:paraId="41B78694" w14:textId="77777777" w:rsidR="008A38B3" w:rsidRDefault="008A38B3" w:rsidP="00D07C6B">
      <w:pPr>
        <w:pStyle w:val="Notedebasdepage"/>
        <w:jc w:val="both"/>
        <w:rPr>
          <w:rFonts w:ascii="Calibri" w:hAnsi="Calibri" w:cs="Calibri"/>
          <w:b/>
          <w:bCs/>
          <w:sz w:val="16"/>
          <w:szCs w:val="16"/>
        </w:rPr>
      </w:pPr>
      <w:r>
        <w:rPr>
          <w:rStyle w:val="Appelnotedebasdep"/>
          <w:rFonts w:ascii="Calibri" w:hAnsi="Calibri" w:cs="Calibri"/>
          <w:sz w:val="16"/>
          <w:szCs w:val="16"/>
        </w:rPr>
        <w:t>[2]</w:t>
      </w:r>
      <w:r>
        <w:rPr>
          <w:rFonts w:ascii="Calibri" w:hAnsi="Calibri" w:cs="Calibri"/>
          <w:b/>
          <w:bCs/>
          <w:sz w:val="16"/>
          <w:szCs w:val="16"/>
        </w:rPr>
        <w:t> : Pour chaque soumissionnaire étranger du Groupement, un seul compte est précisé.</w:t>
      </w:r>
    </w:p>
  </w:footnote>
  <w:footnote w:id="4">
    <w:p w14:paraId="2F565CB7" w14:textId="77777777" w:rsidR="008A38B3" w:rsidRPr="00D37055" w:rsidRDefault="008A38B3" w:rsidP="008B55EE">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505355110"/>
      <w:docPartObj>
        <w:docPartGallery w:val="Page Numbers (Top of Page)"/>
        <w:docPartUnique/>
      </w:docPartObj>
    </w:sdtPr>
    <w:sdtEndPr/>
    <w:sdtContent>
      <w:p w14:paraId="71B4C01E" w14:textId="77777777" w:rsidR="008A38B3" w:rsidRPr="001B70AD" w:rsidRDefault="008A38B3" w:rsidP="00111F90">
        <w:pPr>
          <w:pStyle w:val="En-tte"/>
          <w:rPr>
            <w:b/>
            <w:bCs/>
          </w:rPr>
        </w:pPr>
        <w:r w:rsidRPr="001B70AD">
          <w:rPr>
            <w:b/>
            <w:bCs/>
          </w:rPr>
          <w:t xml:space="preserve">Page </w:t>
        </w:r>
        <w:r w:rsidRPr="001B70AD">
          <w:rPr>
            <w:b/>
            <w:bCs/>
          </w:rPr>
          <w:fldChar w:fldCharType="begin"/>
        </w:r>
        <w:r w:rsidRPr="001B70AD">
          <w:rPr>
            <w:b/>
            <w:bCs/>
          </w:rPr>
          <w:instrText>PAGE   \* MERGEFORMAT</w:instrText>
        </w:r>
        <w:r w:rsidRPr="001B70AD">
          <w:rPr>
            <w:b/>
            <w:bCs/>
          </w:rPr>
          <w:fldChar w:fldCharType="separate"/>
        </w:r>
        <w:r w:rsidRPr="001B70AD">
          <w:rPr>
            <w:b/>
            <w:bCs/>
          </w:rPr>
          <w:t>1</w:t>
        </w:r>
        <w:r w:rsidRPr="001B70AD">
          <w:rPr>
            <w:b/>
            <w:bCs/>
          </w:rPr>
          <w:fldChar w:fldCharType="end"/>
        </w:r>
        <w:r w:rsidRPr="001B70AD">
          <w:rPr>
            <w:b/>
            <w:bCs/>
          </w:rPr>
          <w:t xml:space="preserve"> sur </w:t>
        </w:r>
        <w:r w:rsidRPr="001B70AD">
          <w:rPr>
            <w:b/>
            <w:bCs/>
          </w:rPr>
          <w:fldChar w:fldCharType="begin"/>
        </w:r>
        <w:r w:rsidRPr="001B70AD">
          <w:rPr>
            <w:b/>
            <w:bCs/>
          </w:rPr>
          <w:instrText xml:space="preserve"> NUMPAGES  \* Arabic  \* MERGEFORMAT </w:instrText>
        </w:r>
        <w:r w:rsidRPr="001B70AD">
          <w:rPr>
            <w:b/>
            <w:bCs/>
          </w:rPr>
          <w:fldChar w:fldCharType="separate"/>
        </w:r>
        <w:r w:rsidRPr="001B70AD">
          <w:rPr>
            <w:b/>
            <w:bCs/>
            <w:noProof/>
          </w:rPr>
          <w:t>61</w:t>
        </w:r>
        <w:r w:rsidRPr="001B70AD">
          <w:rPr>
            <w:b/>
            <w:bCs/>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2196639"/>
      <w:docPartObj>
        <w:docPartGallery w:val="Page Numbers (Top of Page)"/>
        <w:docPartUnique/>
      </w:docPartObj>
    </w:sdtPr>
    <w:sdtEndPr/>
    <w:sdtContent>
      <w:p w14:paraId="5291BD77" w14:textId="3C2F2131" w:rsidR="008A38B3" w:rsidRPr="001B70AD" w:rsidRDefault="00A1343A" w:rsidP="00A1343A">
        <w:pPr>
          <w:pStyle w:val="En-tte"/>
          <w:jc w:val="left"/>
          <w:rPr>
            <w:b/>
            <w:bCs/>
          </w:rPr>
        </w:pPr>
        <w:r w:rsidRPr="00A1343A">
          <w:rPr>
            <w:noProof/>
            <w:sz w:val="24"/>
            <w:szCs w:val="24"/>
          </w:rPr>
          <w:drawing>
            <wp:inline distT="0" distB="0" distL="0" distR="0" wp14:anchorId="00A60866" wp14:editId="7C9CD744">
              <wp:extent cx="1645920" cy="12725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272540"/>
                      </a:xfrm>
                      <a:prstGeom prst="rect">
                        <a:avLst/>
                      </a:prstGeom>
                      <a:noFill/>
                      <a:ln>
                        <a:noFill/>
                      </a:ln>
                    </pic:spPr>
                  </pic:pic>
                </a:graphicData>
              </a:graphic>
            </wp:inline>
          </w:drawing>
        </w:r>
        <w:r>
          <w:rPr>
            <w:b/>
            <w:bCs/>
          </w:rPr>
          <w:tab/>
        </w:r>
        <w:r>
          <w:rPr>
            <w:b/>
            <w:bCs/>
          </w:rPr>
          <w:tab/>
        </w:r>
        <w:r w:rsidR="008A38B3" w:rsidRPr="001B70AD">
          <w:rPr>
            <w:b/>
            <w:bCs/>
          </w:rPr>
          <w:t xml:space="preserve">Page </w:t>
        </w:r>
        <w:r w:rsidR="008A38B3" w:rsidRPr="001B70AD">
          <w:rPr>
            <w:b/>
            <w:bCs/>
          </w:rPr>
          <w:fldChar w:fldCharType="begin"/>
        </w:r>
        <w:r w:rsidR="008A38B3" w:rsidRPr="001B70AD">
          <w:rPr>
            <w:b/>
            <w:bCs/>
          </w:rPr>
          <w:instrText>PAGE   \* MERGEFORMAT</w:instrText>
        </w:r>
        <w:r w:rsidR="008A38B3" w:rsidRPr="001B70AD">
          <w:rPr>
            <w:b/>
            <w:bCs/>
          </w:rPr>
          <w:fldChar w:fldCharType="separate"/>
        </w:r>
        <w:r w:rsidR="008A38B3" w:rsidRPr="001B70AD">
          <w:rPr>
            <w:b/>
            <w:bCs/>
          </w:rPr>
          <w:t>2</w:t>
        </w:r>
        <w:r w:rsidR="008A38B3" w:rsidRPr="001B70AD">
          <w:fldChar w:fldCharType="end"/>
        </w:r>
        <w:r w:rsidR="008A38B3" w:rsidRPr="001B70AD">
          <w:rPr>
            <w:b/>
            <w:bCs/>
          </w:rPr>
          <w:t xml:space="preserve"> sur </w:t>
        </w:r>
        <w:r w:rsidR="008A38B3" w:rsidRPr="001B70AD">
          <w:rPr>
            <w:b/>
            <w:bCs/>
          </w:rPr>
          <w:fldChar w:fldCharType="begin"/>
        </w:r>
        <w:r w:rsidR="008A38B3" w:rsidRPr="001B70AD">
          <w:rPr>
            <w:b/>
            <w:bCs/>
          </w:rPr>
          <w:instrText xml:space="preserve"> NUMPAGES  \* Arabic  \* MERGEFORMAT </w:instrText>
        </w:r>
        <w:r w:rsidR="008A38B3" w:rsidRPr="001B70AD">
          <w:rPr>
            <w:b/>
            <w:bCs/>
          </w:rPr>
          <w:fldChar w:fldCharType="separate"/>
        </w:r>
        <w:r w:rsidR="008A38B3" w:rsidRPr="001B70AD">
          <w:rPr>
            <w:b/>
            <w:bCs/>
          </w:rPr>
          <w:t>63</w:t>
        </w:r>
        <w:r w:rsidR="008A38B3" w:rsidRPr="001B70AD">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903273"/>
    <w:multiLevelType w:val="hybridMultilevel"/>
    <w:tmpl w:val="5D5AACCC"/>
    <w:lvl w:ilvl="0" w:tplc="0F161EB4">
      <w:start w:val="537"/>
      <w:numFmt w:val="bullet"/>
      <w:lvlText w:val="-"/>
      <w:lvlJc w:val="left"/>
      <w:pPr>
        <w:ind w:left="720" w:hanging="360"/>
      </w:pPr>
      <w:rPr>
        <w:rFonts w:ascii="Cambia" w:eastAsia="Times New Roman" w:hAnsi="Cambia"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40756C"/>
    <w:multiLevelType w:val="hybridMultilevel"/>
    <w:tmpl w:val="C30C2F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BC23EA9"/>
    <w:multiLevelType w:val="hybridMultilevel"/>
    <w:tmpl w:val="135AAA16"/>
    <w:lvl w:ilvl="0" w:tplc="086A2A0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8E6381"/>
    <w:multiLevelType w:val="hybridMultilevel"/>
    <w:tmpl w:val="52A4E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683195"/>
    <w:multiLevelType w:val="hybridMultilevel"/>
    <w:tmpl w:val="CDACE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325762C"/>
    <w:multiLevelType w:val="hybridMultilevel"/>
    <w:tmpl w:val="98E04A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883B94"/>
    <w:multiLevelType w:val="hybridMultilevel"/>
    <w:tmpl w:val="3D7AF3CC"/>
    <w:lvl w:ilvl="0" w:tplc="879624D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1B3ED7"/>
    <w:multiLevelType w:val="hybridMultilevel"/>
    <w:tmpl w:val="02D4BE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36787C"/>
    <w:multiLevelType w:val="hybridMultilevel"/>
    <w:tmpl w:val="5D482274"/>
    <w:lvl w:ilvl="0" w:tplc="15604440">
      <w:start w:val="1"/>
      <w:numFmt w:val="lowerLetter"/>
      <w:lvlText w:val="%1)"/>
      <w:lvlJc w:val="left"/>
      <w:pPr>
        <w:ind w:left="360" w:hanging="360"/>
      </w:pPr>
      <w:rPr>
        <w:strike w:val="0"/>
        <w:dstrike w:val="0"/>
        <w:u w:val="none"/>
        <w:effect w:val="none"/>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 w15:restartNumberingAfterBreak="0">
    <w:nsid w:val="3610528E"/>
    <w:multiLevelType w:val="multilevel"/>
    <w:tmpl w:val="4B8A5C92"/>
    <w:numStyleLink w:val="Style2"/>
  </w:abstractNum>
  <w:abstractNum w:abstractNumId="15" w15:restartNumberingAfterBreak="0">
    <w:nsid w:val="3B39390E"/>
    <w:multiLevelType w:val="hybridMultilevel"/>
    <w:tmpl w:val="FA228860"/>
    <w:lvl w:ilvl="0" w:tplc="160042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205A9B"/>
    <w:multiLevelType w:val="singleLevel"/>
    <w:tmpl w:val="BAEC7406"/>
    <w:lvl w:ilvl="0">
      <w:start w:val="1"/>
      <w:numFmt w:val="bullet"/>
      <w:pStyle w:val="Listepuces"/>
      <w:lvlText w:val=""/>
      <w:lvlJc w:val="left"/>
      <w:pPr>
        <w:tabs>
          <w:tab w:val="num" w:pos="360"/>
        </w:tabs>
        <w:ind w:left="283" w:hanging="283"/>
      </w:pPr>
      <w:rPr>
        <w:rFonts w:ascii="Wingdings" w:hAnsi="Wingdings" w:hint="default"/>
        <w:sz w:val="20"/>
      </w:rPr>
    </w:lvl>
  </w:abstractNum>
  <w:abstractNum w:abstractNumId="17" w15:restartNumberingAfterBreak="0">
    <w:nsid w:val="4FD84672"/>
    <w:multiLevelType w:val="hybridMultilevel"/>
    <w:tmpl w:val="FB06D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040DA6"/>
    <w:multiLevelType w:val="hybridMultilevel"/>
    <w:tmpl w:val="BCEAF3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9D6EF0"/>
    <w:multiLevelType w:val="hybridMultilevel"/>
    <w:tmpl w:val="5E185BE0"/>
    <w:lvl w:ilvl="0" w:tplc="040C0005">
      <w:start w:val="1"/>
      <w:numFmt w:val="bullet"/>
      <w:pStyle w:val="Puce1"/>
      <w:lvlText w:val=""/>
      <w:lvlJc w:val="left"/>
      <w:pPr>
        <w:ind w:left="1429" w:hanging="360"/>
      </w:pPr>
      <w:rPr>
        <w:rFonts w:ascii="Wingdings" w:hAnsi="Wingdings" w:hint="default"/>
        <w:color w:val="39304E"/>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601967A8"/>
    <w:multiLevelType w:val="hybridMultilevel"/>
    <w:tmpl w:val="E9EA4DE4"/>
    <w:lvl w:ilvl="0" w:tplc="086A2A08">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EA3215"/>
    <w:multiLevelType w:val="hybridMultilevel"/>
    <w:tmpl w:val="1ECCF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653271"/>
    <w:multiLevelType w:val="hybridMultilevel"/>
    <w:tmpl w:val="0E006060"/>
    <w:lvl w:ilvl="0" w:tplc="11B81168">
      <w:start w:val="90"/>
      <w:numFmt w:val="bullet"/>
      <w:lvlText w:val=""/>
      <w:lvlJc w:val="left"/>
      <w:pPr>
        <w:ind w:left="720" w:hanging="360"/>
      </w:pPr>
      <w:rPr>
        <w:rFonts w:ascii="Symbol" w:eastAsia="Times New Roman"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D772BDA"/>
    <w:multiLevelType w:val="hybridMultilevel"/>
    <w:tmpl w:val="FAFA0266"/>
    <w:lvl w:ilvl="0" w:tplc="6250019C">
      <w:start w:val="3"/>
      <w:numFmt w:val="bullet"/>
      <w:lvlText w:val="-"/>
      <w:lvlJc w:val="left"/>
      <w:pPr>
        <w:ind w:left="720" w:hanging="360"/>
      </w:pPr>
      <w:rPr>
        <w:rFonts w:ascii="Comic Sans MS" w:eastAsia="Courier" w:hAnsi="Comic Sans M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E541C7"/>
    <w:multiLevelType w:val="hybridMultilevel"/>
    <w:tmpl w:val="847E4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8A1512"/>
    <w:multiLevelType w:val="hybridMultilevel"/>
    <w:tmpl w:val="B472ECEA"/>
    <w:lvl w:ilvl="0" w:tplc="7CC4D376">
      <w:start w:val="1"/>
      <w:numFmt w:val="bullet"/>
      <w:pStyle w:val="Puce10"/>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C310E3"/>
    <w:multiLevelType w:val="hybridMultilevel"/>
    <w:tmpl w:val="04D01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837570"/>
    <w:multiLevelType w:val="multilevel"/>
    <w:tmpl w:val="4B8A5C92"/>
    <w:styleLink w:val="Style2"/>
    <w:lvl w:ilvl="0">
      <w:start w:val="3"/>
      <w:numFmt w:val="decimal"/>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A4A3C94"/>
    <w:multiLevelType w:val="singleLevel"/>
    <w:tmpl w:val="AEF6879E"/>
    <w:lvl w:ilvl="0">
      <w:start w:val="1"/>
      <w:numFmt w:val="bullet"/>
      <w:pStyle w:val="enum1"/>
      <w:lvlText w:val=""/>
      <w:lvlJc w:val="left"/>
      <w:pPr>
        <w:tabs>
          <w:tab w:val="num" w:pos="360"/>
        </w:tabs>
        <w:ind w:left="360" w:hanging="360"/>
      </w:pPr>
      <w:rPr>
        <w:rFonts w:ascii="Symbol" w:hAnsi="Symbol" w:hint="default"/>
      </w:rPr>
    </w:lvl>
  </w:abstractNum>
  <w:abstractNum w:abstractNumId="29" w15:restartNumberingAfterBreak="0">
    <w:nsid w:val="7B844C7A"/>
    <w:multiLevelType w:val="hybridMultilevel"/>
    <w:tmpl w:val="504835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0"/>
  </w:num>
  <w:num w:numId="4">
    <w:abstractNumId w:val="16"/>
  </w:num>
  <w:num w:numId="5">
    <w:abstractNumId w:val="23"/>
  </w:num>
  <w:num w:numId="6">
    <w:abstractNumId w:val="28"/>
  </w:num>
  <w:num w:numId="7">
    <w:abstractNumId w:val="14"/>
  </w:num>
  <w:num w:numId="8">
    <w:abstractNumId w:val="2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9"/>
  </w:num>
  <w:num w:numId="12">
    <w:abstractNumId w:val="7"/>
  </w:num>
  <w:num w:numId="13">
    <w:abstractNumId w:val="24"/>
  </w:num>
  <w:num w:numId="14">
    <w:abstractNumId w:val="29"/>
  </w:num>
  <w:num w:numId="15">
    <w:abstractNumId w:val="3"/>
  </w:num>
  <w:num w:numId="16">
    <w:abstractNumId w:val="5"/>
  </w:num>
  <w:num w:numId="17">
    <w:abstractNumId w:val="19"/>
  </w:num>
  <w:num w:numId="18">
    <w:abstractNumId w:val="10"/>
  </w:num>
  <w:num w:numId="19">
    <w:abstractNumId w:val="12"/>
  </w:num>
  <w:num w:numId="20">
    <w:abstractNumId w:val="4"/>
  </w:num>
  <w:num w:numId="21">
    <w:abstractNumId w:val="18"/>
  </w:num>
  <w:num w:numId="22">
    <w:abstractNumId w:val="11"/>
  </w:num>
  <w:num w:numId="23">
    <w:abstractNumId w:val="15"/>
  </w:num>
  <w:num w:numId="24">
    <w:abstractNumId w:val="6"/>
  </w:num>
  <w:num w:numId="25">
    <w:abstractNumId w:val="21"/>
  </w:num>
  <w:num w:numId="26">
    <w:abstractNumId w:val="17"/>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5D"/>
    <w:rsid w:val="0000004D"/>
    <w:rsid w:val="0000027B"/>
    <w:rsid w:val="00000B66"/>
    <w:rsid w:val="0000108C"/>
    <w:rsid w:val="0000287C"/>
    <w:rsid w:val="00002AB6"/>
    <w:rsid w:val="000032A8"/>
    <w:rsid w:val="000032AC"/>
    <w:rsid w:val="000033E8"/>
    <w:rsid w:val="00003B42"/>
    <w:rsid w:val="00003C60"/>
    <w:rsid w:val="00003EC5"/>
    <w:rsid w:val="00004308"/>
    <w:rsid w:val="000047BD"/>
    <w:rsid w:val="00005725"/>
    <w:rsid w:val="00005985"/>
    <w:rsid w:val="00006DDD"/>
    <w:rsid w:val="00006ED9"/>
    <w:rsid w:val="0000704A"/>
    <w:rsid w:val="0001004C"/>
    <w:rsid w:val="0001072A"/>
    <w:rsid w:val="00010B0B"/>
    <w:rsid w:val="00011166"/>
    <w:rsid w:val="00011FF1"/>
    <w:rsid w:val="0001217D"/>
    <w:rsid w:val="0001258D"/>
    <w:rsid w:val="0001286A"/>
    <w:rsid w:val="00012A8A"/>
    <w:rsid w:val="00012FA1"/>
    <w:rsid w:val="00013E72"/>
    <w:rsid w:val="000152B2"/>
    <w:rsid w:val="000153F6"/>
    <w:rsid w:val="00015B1E"/>
    <w:rsid w:val="000160E2"/>
    <w:rsid w:val="000160EE"/>
    <w:rsid w:val="00016E59"/>
    <w:rsid w:val="000170CC"/>
    <w:rsid w:val="00020038"/>
    <w:rsid w:val="000226C9"/>
    <w:rsid w:val="0002416F"/>
    <w:rsid w:val="0002420D"/>
    <w:rsid w:val="0002446E"/>
    <w:rsid w:val="00024E95"/>
    <w:rsid w:val="000269B6"/>
    <w:rsid w:val="00026E34"/>
    <w:rsid w:val="000275CF"/>
    <w:rsid w:val="000317CD"/>
    <w:rsid w:val="00031A25"/>
    <w:rsid w:val="00032537"/>
    <w:rsid w:val="00032AE9"/>
    <w:rsid w:val="00032C5A"/>
    <w:rsid w:val="00033D72"/>
    <w:rsid w:val="00034C98"/>
    <w:rsid w:val="0003543E"/>
    <w:rsid w:val="00036C91"/>
    <w:rsid w:val="00040AF5"/>
    <w:rsid w:val="000412B5"/>
    <w:rsid w:val="0004187E"/>
    <w:rsid w:val="00041D50"/>
    <w:rsid w:val="00042C3F"/>
    <w:rsid w:val="00045EF1"/>
    <w:rsid w:val="000462FE"/>
    <w:rsid w:val="0004640A"/>
    <w:rsid w:val="00046D6F"/>
    <w:rsid w:val="00046DC1"/>
    <w:rsid w:val="00047C55"/>
    <w:rsid w:val="00050341"/>
    <w:rsid w:val="00050743"/>
    <w:rsid w:val="000507AF"/>
    <w:rsid w:val="00050ABF"/>
    <w:rsid w:val="00050CAC"/>
    <w:rsid w:val="000513B3"/>
    <w:rsid w:val="000517C5"/>
    <w:rsid w:val="000518E0"/>
    <w:rsid w:val="00051B73"/>
    <w:rsid w:val="00051D37"/>
    <w:rsid w:val="00051F26"/>
    <w:rsid w:val="000536A9"/>
    <w:rsid w:val="0005431C"/>
    <w:rsid w:val="000549AD"/>
    <w:rsid w:val="00055230"/>
    <w:rsid w:val="00056099"/>
    <w:rsid w:val="0005614E"/>
    <w:rsid w:val="000568B5"/>
    <w:rsid w:val="00056E50"/>
    <w:rsid w:val="00057CD2"/>
    <w:rsid w:val="00057EDB"/>
    <w:rsid w:val="000609FC"/>
    <w:rsid w:val="0006126A"/>
    <w:rsid w:val="000613D8"/>
    <w:rsid w:val="0006157D"/>
    <w:rsid w:val="00062134"/>
    <w:rsid w:val="00062661"/>
    <w:rsid w:val="0006279F"/>
    <w:rsid w:val="000628ED"/>
    <w:rsid w:val="00063AC8"/>
    <w:rsid w:val="00063CEB"/>
    <w:rsid w:val="0006496A"/>
    <w:rsid w:val="0006589F"/>
    <w:rsid w:val="0006696D"/>
    <w:rsid w:val="0006739F"/>
    <w:rsid w:val="0007097B"/>
    <w:rsid w:val="0007149E"/>
    <w:rsid w:val="0007223B"/>
    <w:rsid w:val="0007335D"/>
    <w:rsid w:val="0007344C"/>
    <w:rsid w:val="0007651A"/>
    <w:rsid w:val="0008046C"/>
    <w:rsid w:val="000805F1"/>
    <w:rsid w:val="00080ADF"/>
    <w:rsid w:val="00080E44"/>
    <w:rsid w:val="0008166E"/>
    <w:rsid w:val="00081884"/>
    <w:rsid w:val="0008304C"/>
    <w:rsid w:val="00083996"/>
    <w:rsid w:val="0008417F"/>
    <w:rsid w:val="0008471F"/>
    <w:rsid w:val="00084AD0"/>
    <w:rsid w:val="00084FD3"/>
    <w:rsid w:val="00085CF3"/>
    <w:rsid w:val="000878BA"/>
    <w:rsid w:val="00087C51"/>
    <w:rsid w:val="00090D01"/>
    <w:rsid w:val="00090EA3"/>
    <w:rsid w:val="00091664"/>
    <w:rsid w:val="00091B67"/>
    <w:rsid w:val="00091FAC"/>
    <w:rsid w:val="000927C9"/>
    <w:rsid w:val="00092971"/>
    <w:rsid w:val="00092A4F"/>
    <w:rsid w:val="00093264"/>
    <w:rsid w:val="0009362D"/>
    <w:rsid w:val="00093EC4"/>
    <w:rsid w:val="0009483F"/>
    <w:rsid w:val="00094F96"/>
    <w:rsid w:val="000951BB"/>
    <w:rsid w:val="00096105"/>
    <w:rsid w:val="00096402"/>
    <w:rsid w:val="0009717F"/>
    <w:rsid w:val="000973E7"/>
    <w:rsid w:val="000A0337"/>
    <w:rsid w:val="000A0961"/>
    <w:rsid w:val="000A12D4"/>
    <w:rsid w:val="000A1B62"/>
    <w:rsid w:val="000A23B8"/>
    <w:rsid w:val="000A24CD"/>
    <w:rsid w:val="000A2905"/>
    <w:rsid w:val="000A2D2D"/>
    <w:rsid w:val="000A35B9"/>
    <w:rsid w:val="000A36CB"/>
    <w:rsid w:val="000A452C"/>
    <w:rsid w:val="000A47F5"/>
    <w:rsid w:val="000A56C5"/>
    <w:rsid w:val="000A68B0"/>
    <w:rsid w:val="000A73B0"/>
    <w:rsid w:val="000B023D"/>
    <w:rsid w:val="000B1F5C"/>
    <w:rsid w:val="000B2043"/>
    <w:rsid w:val="000B3F87"/>
    <w:rsid w:val="000B40F8"/>
    <w:rsid w:val="000B4161"/>
    <w:rsid w:val="000B47FB"/>
    <w:rsid w:val="000B551D"/>
    <w:rsid w:val="000B6141"/>
    <w:rsid w:val="000B6545"/>
    <w:rsid w:val="000B6F6D"/>
    <w:rsid w:val="000B7047"/>
    <w:rsid w:val="000B71CE"/>
    <w:rsid w:val="000C01BD"/>
    <w:rsid w:val="000C045F"/>
    <w:rsid w:val="000C0C9F"/>
    <w:rsid w:val="000C0E01"/>
    <w:rsid w:val="000C1852"/>
    <w:rsid w:val="000C1903"/>
    <w:rsid w:val="000C2ED3"/>
    <w:rsid w:val="000C3018"/>
    <w:rsid w:val="000C3158"/>
    <w:rsid w:val="000C31EB"/>
    <w:rsid w:val="000C37F8"/>
    <w:rsid w:val="000C3E00"/>
    <w:rsid w:val="000C4575"/>
    <w:rsid w:val="000C5840"/>
    <w:rsid w:val="000C5CE9"/>
    <w:rsid w:val="000C5D49"/>
    <w:rsid w:val="000C641D"/>
    <w:rsid w:val="000C78D2"/>
    <w:rsid w:val="000C7901"/>
    <w:rsid w:val="000D07CE"/>
    <w:rsid w:val="000D0823"/>
    <w:rsid w:val="000D22E4"/>
    <w:rsid w:val="000D2B65"/>
    <w:rsid w:val="000D301D"/>
    <w:rsid w:val="000D4019"/>
    <w:rsid w:val="000D4C10"/>
    <w:rsid w:val="000E007B"/>
    <w:rsid w:val="000E025B"/>
    <w:rsid w:val="000E1558"/>
    <w:rsid w:val="000E163F"/>
    <w:rsid w:val="000E28CB"/>
    <w:rsid w:val="000E2B91"/>
    <w:rsid w:val="000E331E"/>
    <w:rsid w:val="000E33B5"/>
    <w:rsid w:val="000E3AF5"/>
    <w:rsid w:val="000E5009"/>
    <w:rsid w:val="000E5112"/>
    <w:rsid w:val="000E5B32"/>
    <w:rsid w:val="000E5E06"/>
    <w:rsid w:val="000E5F53"/>
    <w:rsid w:val="000E63EE"/>
    <w:rsid w:val="000E7C1D"/>
    <w:rsid w:val="000F08D7"/>
    <w:rsid w:val="000F0F70"/>
    <w:rsid w:val="000F1D7B"/>
    <w:rsid w:val="000F32EF"/>
    <w:rsid w:val="000F3466"/>
    <w:rsid w:val="000F3617"/>
    <w:rsid w:val="000F3C17"/>
    <w:rsid w:val="000F4A14"/>
    <w:rsid w:val="000F4D30"/>
    <w:rsid w:val="000F54DA"/>
    <w:rsid w:val="000F5DE0"/>
    <w:rsid w:val="000F5E3B"/>
    <w:rsid w:val="000F760B"/>
    <w:rsid w:val="000F78E3"/>
    <w:rsid w:val="000F7971"/>
    <w:rsid w:val="000F7AC0"/>
    <w:rsid w:val="000F7F53"/>
    <w:rsid w:val="001002BF"/>
    <w:rsid w:val="001003AC"/>
    <w:rsid w:val="0010091A"/>
    <w:rsid w:val="00101338"/>
    <w:rsid w:val="001013A2"/>
    <w:rsid w:val="00101A5B"/>
    <w:rsid w:val="00101E85"/>
    <w:rsid w:val="00102774"/>
    <w:rsid w:val="001039B5"/>
    <w:rsid w:val="00105F9F"/>
    <w:rsid w:val="0010633C"/>
    <w:rsid w:val="00106452"/>
    <w:rsid w:val="00106942"/>
    <w:rsid w:val="00106C16"/>
    <w:rsid w:val="00107A6F"/>
    <w:rsid w:val="00107FAD"/>
    <w:rsid w:val="00110226"/>
    <w:rsid w:val="001109F2"/>
    <w:rsid w:val="00110B04"/>
    <w:rsid w:val="0011153E"/>
    <w:rsid w:val="00111F90"/>
    <w:rsid w:val="00111F9C"/>
    <w:rsid w:val="001126C4"/>
    <w:rsid w:val="001147AE"/>
    <w:rsid w:val="00114AD3"/>
    <w:rsid w:val="00114B46"/>
    <w:rsid w:val="0011541F"/>
    <w:rsid w:val="00116304"/>
    <w:rsid w:val="00116566"/>
    <w:rsid w:val="00117E34"/>
    <w:rsid w:val="00120FFD"/>
    <w:rsid w:val="00121BB8"/>
    <w:rsid w:val="00122006"/>
    <w:rsid w:val="00123856"/>
    <w:rsid w:val="00123A28"/>
    <w:rsid w:val="00123BA7"/>
    <w:rsid w:val="0012406B"/>
    <w:rsid w:val="001258DC"/>
    <w:rsid w:val="00127199"/>
    <w:rsid w:val="001273C7"/>
    <w:rsid w:val="001275EA"/>
    <w:rsid w:val="00127903"/>
    <w:rsid w:val="00130035"/>
    <w:rsid w:val="001300AE"/>
    <w:rsid w:val="0013036C"/>
    <w:rsid w:val="0013066E"/>
    <w:rsid w:val="001306A0"/>
    <w:rsid w:val="00130DF1"/>
    <w:rsid w:val="00131207"/>
    <w:rsid w:val="0013527E"/>
    <w:rsid w:val="00135612"/>
    <w:rsid w:val="00135908"/>
    <w:rsid w:val="0013792F"/>
    <w:rsid w:val="00140EE9"/>
    <w:rsid w:val="00141163"/>
    <w:rsid w:val="00142687"/>
    <w:rsid w:val="00145683"/>
    <w:rsid w:val="00145D6D"/>
    <w:rsid w:val="00146749"/>
    <w:rsid w:val="00147B81"/>
    <w:rsid w:val="00147C49"/>
    <w:rsid w:val="00147E33"/>
    <w:rsid w:val="00147E7A"/>
    <w:rsid w:val="00150923"/>
    <w:rsid w:val="001511AF"/>
    <w:rsid w:val="001513F9"/>
    <w:rsid w:val="001514BC"/>
    <w:rsid w:val="001524D8"/>
    <w:rsid w:val="00152D0A"/>
    <w:rsid w:val="00153712"/>
    <w:rsid w:val="001546CA"/>
    <w:rsid w:val="0015516D"/>
    <w:rsid w:val="00155183"/>
    <w:rsid w:val="00156474"/>
    <w:rsid w:val="00157AD8"/>
    <w:rsid w:val="00157F39"/>
    <w:rsid w:val="0016065E"/>
    <w:rsid w:val="00160C77"/>
    <w:rsid w:val="00160CC3"/>
    <w:rsid w:val="00160CE6"/>
    <w:rsid w:val="00160E17"/>
    <w:rsid w:val="00163002"/>
    <w:rsid w:val="00163A01"/>
    <w:rsid w:val="0016466A"/>
    <w:rsid w:val="00164763"/>
    <w:rsid w:val="00164AD5"/>
    <w:rsid w:val="00164DB3"/>
    <w:rsid w:val="0016520A"/>
    <w:rsid w:val="00166175"/>
    <w:rsid w:val="00166889"/>
    <w:rsid w:val="0016725A"/>
    <w:rsid w:val="00171355"/>
    <w:rsid w:val="00171D84"/>
    <w:rsid w:val="00173236"/>
    <w:rsid w:val="001733E6"/>
    <w:rsid w:val="001734C3"/>
    <w:rsid w:val="001740DC"/>
    <w:rsid w:val="00174A31"/>
    <w:rsid w:val="00175D86"/>
    <w:rsid w:val="00175DA5"/>
    <w:rsid w:val="0017611E"/>
    <w:rsid w:val="00176913"/>
    <w:rsid w:val="00176ACB"/>
    <w:rsid w:val="00177A67"/>
    <w:rsid w:val="001804B7"/>
    <w:rsid w:val="00181108"/>
    <w:rsid w:val="0018116C"/>
    <w:rsid w:val="001819D4"/>
    <w:rsid w:val="00181D02"/>
    <w:rsid w:val="00182263"/>
    <w:rsid w:val="001829A8"/>
    <w:rsid w:val="00182B25"/>
    <w:rsid w:val="00182C46"/>
    <w:rsid w:val="00182EF8"/>
    <w:rsid w:val="001831BC"/>
    <w:rsid w:val="00183BFE"/>
    <w:rsid w:val="00184045"/>
    <w:rsid w:val="00184ED4"/>
    <w:rsid w:val="001856BF"/>
    <w:rsid w:val="00186072"/>
    <w:rsid w:val="00186461"/>
    <w:rsid w:val="001868A4"/>
    <w:rsid w:val="00186D91"/>
    <w:rsid w:val="001907BA"/>
    <w:rsid w:val="00190CA4"/>
    <w:rsid w:val="00192651"/>
    <w:rsid w:val="00192C2A"/>
    <w:rsid w:val="00192F13"/>
    <w:rsid w:val="00193588"/>
    <w:rsid w:val="00193B64"/>
    <w:rsid w:val="00194234"/>
    <w:rsid w:val="001949C3"/>
    <w:rsid w:val="001953F5"/>
    <w:rsid w:val="0019637A"/>
    <w:rsid w:val="00197567"/>
    <w:rsid w:val="00197EB0"/>
    <w:rsid w:val="001A05B2"/>
    <w:rsid w:val="001A0D42"/>
    <w:rsid w:val="001A0D66"/>
    <w:rsid w:val="001A277A"/>
    <w:rsid w:val="001A2D6C"/>
    <w:rsid w:val="001A2DA1"/>
    <w:rsid w:val="001A3AF8"/>
    <w:rsid w:val="001A5942"/>
    <w:rsid w:val="001A5F36"/>
    <w:rsid w:val="001A610F"/>
    <w:rsid w:val="001A6B0C"/>
    <w:rsid w:val="001A70D2"/>
    <w:rsid w:val="001A7964"/>
    <w:rsid w:val="001A7A79"/>
    <w:rsid w:val="001B02E1"/>
    <w:rsid w:val="001B145E"/>
    <w:rsid w:val="001B1ADB"/>
    <w:rsid w:val="001B2168"/>
    <w:rsid w:val="001B4532"/>
    <w:rsid w:val="001B4A8C"/>
    <w:rsid w:val="001B4D70"/>
    <w:rsid w:val="001B4EDC"/>
    <w:rsid w:val="001B561B"/>
    <w:rsid w:val="001B5976"/>
    <w:rsid w:val="001B646B"/>
    <w:rsid w:val="001B70AD"/>
    <w:rsid w:val="001C0424"/>
    <w:rsid w:val="001C04C2"/>
    <w:rsid w:val="001C1025"/>
    <w:rsid w:val="001C214C"/>
    <w:rsid w:val="001C227A"/>
    <w:rsid w:val="001C2E8B"/>
    <w:rsid w:val="001C2F03"/>
    <w:rsid w:val="001C329A"/>
    <w:rsid w:val="001C3598"/>
    <w:rsid w:val="001C41FC"/>
    <w:rsid w:val="001C4389"/>
    <w:rsid w:val="001C449E"/>
    <w:rsid w:val="001C5909"/>
    <w:rsid w:val="001C652E"/>
    <w:rsid w:val="001C68A8"/>
    <w:rsid w:val="001C6EF4"/>
    <w:rsid w:val="001C72CB"/>
    <w:rsid w:val="001C73DA"/>
    <w:rsid w:val="001D029A"/>
    <w:rsid w:val="001D0541"/>
    <w:rsid w:val="001D0607"/>
    <w:rsid w:val="001D0DCF"/>
    <w:rsid w:val="001D0E8E"/>
    <w:rsid w:val="001D1B39"/>
    <w:rsid w:val="001D2D96"/>
    <w:rsid w:val="001D2E70"/>
    <w:rsid w:val="001D2FF9"/>
    <w:rsid w:val="001D31C1"/>
    <w:rsid w:val="001D4531"/>
    <w:rsid w:val="001D5D74"/>
    <w:rsid w:val="001D5E08"/>
    <w:rsid w:val="001D6D53"/>
    <w:rsid w:val="001D748F"/>
    <w:rsid w:val="001D7DEB"/>
    <w:rsid w:val="001E0BFE"/>
    <w:rsid w:val="001E1765"/>
    <w:rsid w:val="001E22BB"/>
    <w:rsid w:val="001E2D80"/>
    <w:rsid w:val="001E2E51"/>
    <w:rsid w:val="001E2EF9"/>
    <w:rsid w:val="001E3F43"/>
    <w:rsid w:val="001E4C69"/>
    <w:rsid w:val="001E4FA8"/>
    <w:rsid w:val="001E54E3"/>
    <w:rsid w:val="001E5781"/>
    <w:rsid w:val="001E59AC"/>
    <w:rsid w:val="001E5F96"/>
    <w:rsid w:val="001E5FA2"/>
    <w:rsid w:val="001E635B"/>
    <w:rsid w:val="001E6549"/>
    <w:rsid w:val="001E6732"/>
    <w:rsid w:val="001E6765"/>
    <w:rsid w:val="001E6CA3"/>
    <w:rsid w:val="001E6CD4"/>
    <w:rsid w:val="001E71CF"/>
    <w:rsid w:val="001E7395"/>
    <w:rsid w:val="001F08A5"/>
    <w:rsid w:val="001F0E87"/>
    <w:rsid w:val="001F2300"/>
    <w:rsid w:val="001F2831"/>
    <w:rsid w:val="001F2B40"/>
    <w:rsid w:val="001F2BFB"/>
    <w:rsid w:val="001F3192"/>
    <w:rsid w:val="001F43E8"/>
    <w:rsid w:val="001F450E"/>
    <w:rsid w:val="001F4662"/>
    <w:rsid w:val="001F5226"/>
    <w:rsid w:val="001F5265"/>
    <w:rsid w:val="001F557B"/>
    <w:rsid w:val="001F5691"/>
    <w:rsid w:val="001F68C7"/>
    <w:rsid w:val="001F6BC8"/>
    <w:rsid w:val="001F6EB4"/>
    <w:rsid w:val="001F6FBC"/>
    <w:rsid w:val="00200E2A"/>
    <w:rsid w:val="00200F10"/>
    <w:rsid w:val="00201682"/>
    <w:rsid w:val="00202722"/>
    <w:rsid w:val="00202C38"/>
    <w:rsid w:val="0020354E"/>
    <w:rsid w:val="002039A1"/>
    <w:rsid w:val="00203E3B"/>
    <w:rsid w:val="00205546"/>
    <w:rsid w:val="00206A87"/>
    <w:rsid w:val="00207028"/>
    <w:rsid w:val="002070DE"/>
    <w:rsid w:val="00207D38"/>
    <w:rsid w:val="00207E9E"/>
    <w:rsid w:val="002104A0"/>
    <w:rsid w:val="002116E0"/>
    <w:rsid w:val="0021197B"/>
    <w:rsid w:val="00211C19"/>
    <w:rsid w:val="00212AA0"/>
    <w:rsid w:val="00212E1C"/>
    <w:rsid w:val="00214226"/>
    <w:rsid w:val="00214372"/>
    <w:rsid w:val="00214676"/>
    <w:rsid w:val="00216755"/>
    <w:rsid w:val="002168D6"/>
    <w:rsid w:val="0021692D"/>
    <w:rsid w:val="0021706E"/>
    <w:rsid w:val="0021778D"/>
    <w:rsid w:val="002216C4"/>
    <w:rsid w:val="00221702"/>
    <w:rsid w:val="00222A22"/>
    <w:rsid w:val="0022327E"/>
    <w:rsid w:val="00225274"/>
    <w:rsid w:val="00226032"/>
    <w:rsid w:val="00226D90"/>
    <w:rsid w:val="002270E6"/>
    <w:rsid w:val="0022755A"/>
    <w:rsid w:val="002303BC"/>
    <w:rsid w:val="002321B8"/>
    <w:rsid w:val="00232654"/>
    <w:rsid w:val="00232B1B"/>
    <w:rsid w:val="00233554"/>
    <w:rsid w:val="00234557"/>
    <w:rsid w:val="00234BEC"/>
    <w:rsid w:val="0023539D"/>
    <w:rsid w:val="00235AAB"/>
    <w:rsid w:val="00236637"/>
    <w:rsid w:val="002374D0"/>
    <w:rsid w:val="002408E8"/>
    <w:rsid w:val="00240F12"/>
    <w:rsid w:val="0024219F"/>
    <w:rsid w:val="0024254B"/>
    <w:rsid w:val="002429E4"/>
    <w:rsid w:val="00242B8B"/>
    <w:rsid w:val="002433B7"/>
    <w:rsid w:val="0024353A"/>
    <w:rsid w:val="002436D0"/>
    <w:rsid w:val="00243DC1"/>
    <w:rsid w:val="00244476"/>
    <w:rsid w:val="00245ECA"/>
    <w:rsid w:val="0024638D"/>
    <w:rsid w:val="002466B8"/>
    <w:rsid w:val="00247AFB"/>
    <w:rsid w:val="00250156"/>
    <w:rsid w:val="00250941"/>
    <w:rsid w:val="00251097"/>
    <w:rsid w:val="002519E3"/>
    <w:rsid w:val="002524C2"/>
    <w:rsid w:val="00254179"/>
    <w:rsid w:val="0025419C"/>
    <w:rsid w:val="002557BF"/>
    <w:rsid w:val="00255F37"/>
    <w:rsid w:val="00256FC2"/>
    <w:rsid w:val="002574E7"/>
    <w:rsid w:val="0026173D"/>
    <w:rsid w:val="002626EE"/>
    <w:rsid w:val="00262776"/>
    <w:rsid w:val="0026370C"/>
    <w:rsid w:val="00263E82"/>
    <w:rsid w:val="002640FE"/>
    <w:rsid w:val="002654D7"/>
    <w:rsid w:val="00266705"/>
    <w:rsid w:val="002667C4"/>
    <w:rsid w:val="00266903"/>
    <w:rsid w:val="00266DA2"/>
    <w:rsid w:val="002677DB"/>
    <w:rsid w:val="00271547"/>
    <w:rsid w:val="00272C66"/>
    <w:rsid w:val="00273177"/>
    <w:rsid w:val="002732FF"/>
    <w:rsid w:val="002735BF"/>
    <w:rsid w:val="0027376E"/>
    <w:rsid w:val="00273898"/>
    <w:rsid w:val="00273A5A"/>
    <w:rsid w:val="00274A5A"/>
    <w:rsid w:val="002750BC"/>
    <w:rsid w:val="00275B11"/>
    <w:rsid w:val="0027623D"/>
    <w:rsid w:val="002766C4"/>
    <w:rsid w:val="0027750E"/>
    <w:rsid w:val="00277ED2"/>
    <w:rsid w:val="002817FB"/>
    <w:rsid w:val="00283E0C"/>
    <w:rsid w:val="00284C7F"/>
    <w:rsid w:val="00285125"/>
    <w:rsid w:val="00285163"/>
    <w:rsid w:val="00286B18"/>
    <w:rsid w:val="0028716B"/>
    <w:rsid w:val="00287D10"/>
    <w:rsid w:val="0029025B"/>
    <w:rsid w:val="00290948"/>
    <w:rsid w:val="00290971"/>
    <w:rsid w:val="00290B98"/>
    <w:rsid w:val="00291C55"/>
    <w:rsid w:val="00292390"/>
    <w:rsid w:val="00292A54"/>
    <w:rsid w:val="0029336F"/>
    <w:rsid w:val="002940DB"/>
    <w:rsid w:val="00294D9E"/>
    <w:rsid w:val="002960E7"/>
    <w:rsid w:val="00297354"/>
    <w:rsid w:val="00297721"/>
    <w:rsid w:val="002A0E24"/>
    <w:rsid w:val="002A14A2"/>
    <w:rsid w:val="002A1A5A"/>
    <w:rsid w:val="002A1D2D"/>
    <w:rsid w:val="002A1D78"/>
    <w:rsid w:val="002A202E"/>
    <w:rsid w:val="002A2A50"/>
    <w:rsid w:val="002A2C68"/>
    <w:rsid w:val="002A362C"/>
    <w:rsid w:val="002A3C2A"/>
    <w:rsid w:val="002A3F79"/>
    <w:rsid w:val="002A426C"/>
    <w:rsid w:val="002A484D"/>
    <w:rsid w:val="002A5363"/>
    <w:rsid w:val="002A5638"/>
    <w:rsid w:val="002A623C"/>
    <w:rsid w:val="002A6487"/>
    <w:rsid w:val="002A6665"/>
    <w:rsid w:val="002A6864"/>
    <w:rsid w:val="002A6FC0"/>
    <w:rsid w:val="002A7CA7"/>
    <w:rsid w:val="002A7D5E"/>
    <w:rsid w:val="002B0814"/>
    <w:rsid w:val="002B0CCB"/>
    <w:rsid w:val="002B0F9A"/>
    <w:rsid w:val="002B1B4E"/>
    <w:rsid w:val="002B2222"/>
    <w:rsid w:val="002B25EA"/>
    <w:rsid w:val="002B2F71"/>
    <w:rsid w:val="002B2FBF"/>
    <w:rsid w:val="002B313D"/>
    <w:rsid w:val="002B39BB"/>
    <w:rsid w:val="002B43D9"/>
    <w:rsid w:val="002B44FE"/>
    <w:rsid w:val="002B50E9"/>
    <w:rsid w:val="002B6A06"/>
    <w:rsid w:val="002B6E45"/>
    <w:rsid w:val="002C0032"/>
    <w:rsid w:val="002C0166"/>
    <w:rsid w:val="002C0813"/>
    <w:rsid w:val="002C0BF3"/>
    <w:rsid w:val="002C1766"/>
    <w:rsid w:val="002C2706"/>
    <w:rsid w:val="002C290E"/>
    <w:rsid w:val="002C4428"/>
    <w:rsid w:val="002C4BF9"/>
    <w:rsid w:val="002C50CA"/>
    <w:rsid w:val="002C55CB"/>
    <w:rsid w:val="002C596F"/>
    <w:rsid w:val="002C5EED"/>
    <w:rsid w:val="002C7267"/>
    <w:rsid w:val="002C7298"/>
    <w:rsid w:val="002C7423"/>
    <w:rsid w:val="002C784B"/>
    <w:rsid w:val="002D1693"/>
    <w:rsid w:val="002D24AD"/>
    <w:rsid w:val="002D2D48"/>
    <w:rsid w:val="002D3A2C"/>
    <w:rsid w:val="002D3EBF"/>
    <w:rsid w:val="002D6BBB"/>
    <w:rsid w:val="002E025C"/>
    <w:rsid w:val="002E03A9"/>
    <w:rsid w:val="002E12CD"/>
    <w:rsid w:val="002E1C9A"/>
    <w:rsid w:val="002E252C"/>
    <w:rsid w:val="002E27AF"/>
    <w:rsid w:val="002E29F7"/>
    <w:rsid w:val="002E304C"/>
    <w:rsid w:val="002E3A56"/>
    <w:rsid w:val="002E3CEF"/>
    <w:rsid w:val="002E443B"/>
    <w:rsid w:val="002E46C2"/>
    <w:rsid w:val="002E4F85"/>
    <w:rsid w:val="002E5086"/>
    <w:rsid w:val="002E5B93"/>
    <w:rsid w:val="002E5C51"/>
    <w:rsid w:val="002E6019"/>
    <w:rsid w:val="002E6404"/>
    <w:rsid w:val="002E6739"/>
    <w:rsid w:val="002E75A0"/>
    <w:rsid w:val="002E76FD"/>
    <w:rsid w:val="002F18CF"/>
    <w:rsid w:val="002F1A8F"/>
    <w:rsid w:val="002F1FF9"/>
    <w:rsid w:val="002F2384"/>
    <w:rsid w:val="002F23BC"/>
    <w:rsid w:val="002F2975"/>
    <w:rsid w:val="002F2D33"/>
    <w:rsid w:val="002F4070"/>
    <w:rsid w:val="002F44C8"/>
    <w:rsid w:val="002F4D57"/>
    <w:rsid w:val="002F4E5F"/>
    <w:rsid w:val="002F549E"/>
    <w:rsid w:val="002F701A"/>
    <w:rsid w:val="002F7657"/>
    <w:rsid w:val="00300739"/>
    <w:rsid w:val="00300F44"/>
    <w:rsid w:val="003011D5"/>
    <w:rsid w:val="0030166D"/>
    <w:rsid w:val="00301E05"/>
    <w:rsid w:val="003024B8"/>
    <w:rsid w:val="00302A4B"/>
    <w:rsid w:val="00303D47"/>
    <w:rsid w:val="00304278"/>
    <w:rsid w:val="003042EE"/>
    <w:rsid w:val="003050CC"/>
    <w:rsid w:val="003051A7"/>
    <w:rsid w:val="00306110"/>
    <w:rsid w:val="00306D69"/>
    <w:rsid w:val="003076DB"/>
    <w:rsid w:val="003078C1"/>
    <w:rsid w:val="00307AC0"/>
    <w:rsid w:val="00310C3E"/>
    <w:rsid w:val="00311C6E"/>
    <w:rsid w:val="003125BA"/>
    <w:rsid w:val="00312BC6"/>
    <w:rsid w:val="00312DE4"/>
    <w:rsid w:val="00312E5C"/>
    <w:rsid w:val="003135DB"/>
    <w:rsid w:val="0031367A"/>
    <w:rsid w:val="00313B61"/>
    <w:rsid w:val="00313D4C"/>
    <w:rsid w:val="00314A08"/>
    <w:rsid w:val="003153D6"/>
    <w:rsid w:val="00315CEA"/>
    <w:rsid w:val="00315F29"/>
    <w:rsid w:val="00315F9B"/>
    <w:rsid w:val="00316C20"/>
    <w:rsid w:val="003178DC"/>
    <w:rsid w:val="00320767"/>
    <w:rsid w:val="00320AA3"/>
    <w:rsid w:val="00320E69"/>
    <w:rsid w:val="003210DE"/>
    <w:rsid w:val="00321575"/>
    <w:rsid w:val="00321709"/>
    <w:rsid w:val="00321909"/>
    <w:rsid w:val="003223E1"/>
    <w:rsid w:val="00323B12"/>
    <w:rsid w:val="0032448E"/>
    <w:rsid w:val="00324AE8"/>
    <w:rsid w:val="00324CB7"/>
    <w:rsid w:val="00324E7C"/>
    <w:rsid w:val="00324EE4"/>
    <w:rsid w:val="00324FC3"/>
    <w:rsid w:val="003250DC"/>
    <w:rsid w:val="00325400"/>
    <w:rsid w:val="003265B0"/>
    <w:rsid w:val="00326798"/>
    <w:rsid w:val="003269ED"/>
    <w:rsid w:val="00327122"/>
    <w:rsid w:val="00327C51"/>
    <w:rsid w:val="00330060"/>
    <w:rsid w:val="00330B40"/>
    <w:rsid w:val="003316AF"/>
    <w:rsid w:val="0033281D"/>
    <w:rsid w:val="00332876"/>
    <w:rsid w:val="0033328C"/>
    <w:rsid w:val="00333EE5"/>
    <w:rsid w:val="00334469"/>
    <w:rsid w:val="003348CC"/>
    <w:rsid w:val="00334C16"/>
    <w:rsid w:val="0033586F"/>
    <w:rsid w:val="00335977"/>
    <w:rsid w:val="003359C5"/>
    <w:rsid w:val="00336ECA"/>
    <w:rsid w:val="003375B2"/>
    <w:rsid w:val="003375F3"/>
    <w:rsid w:val="003406AC"/>
    <w:rsid w:val="00340740"/>
    <w:rsid w:val="00340BFA"/>
    <w:rsid w:val="00341CC3"/>
    <w:rsid w:val="00342AD7"/>
    <w:rsid w:val="00342D88"/>
    <w:rsid w:val="00343347"/>
    <w:rsid w:val="00343B31"/>
    <w:rsid w:val="00343C6D"/>
    <w:rsid w:val="003441B1"/>
    <w:rsid w:val="00344290"/>
    <w:rsid w:val="00344BED"/>
    <w:rsid w:val="00345E2C"/>
    <w:rsid w:val="003475F8"/>
    <w:rsid w:val="0034798A"/>
    <w:rsid w:val="00347B9D"/>
    <w:rsid w:val="00347C9E"/>
    <w:rsid w:val="0035055B"/>
    <w:rsid w:val="00351060"/>
    <w:rsid w:val="0035109A"/>
    <w:rsid w:val="00351274"/>
    <w:rsid w:val="0035150A"/>
    <w:rsid w:val="00351637"/>
    <w:rsid w:val="00351683"/>
    <w:rsid w:val="00351D81"/>
    <w:rsid w:val="00352281"/>
    <w:rsid w:val="00352821"/>
    <w:rsid w:val="00352829"/>
    <w:rsid w:val="00352DCC"/>
    <w:rsid w:val="00352E70"/>
    <w:rsid w:val="0035329B"/>
    <w:rsid w:val="003533AA"/>
    <w:rsid w:val="00353665"/>
    <w:rsid w:val="003537E1"/>
    <w:rsid w:val="0035403D"/>
    <w:rsid w:val="00354161"/>
    <w:rsid w:val="003542D0"/>
    <w:rsid w:val="00355495"/>
    <w:rsid w:val="003555E3"/>
    <w:rsid w:val="003561AB"/>
    <w:rsid w:val="00356413"/>
    <w:rsid w:val="00356A6D"/>
    <w:rsid w:val="00357125"/>
    <w:rsid w:val="00357C83"/>
    <w:rsid w:val="00360623"/>
    <w:rsid w:val="00360969"/>
    <w:rsid w:val="00360A3E"/>
    <w:rsid w:val="00362659"/>
    <w:rsid w:val="00362D52"/>
    <w:rsid w:val="00362F5C"/>
    <w:rsid w:val="00363019"/>
    <w:rsid w:val="00363629"/>
    <w:rsid w:val="00363633"/>
    <w:rsid w:val="003638BE"/>
    <w:rsid w:val="00367C55"/>
    <w:rsid w:val="0037075B"/>
    <w:rsid w:val="00372577"/>
    <w:rsid w:val="00372CB4"/>
    <w:rsid w:val="00373886"/>
    <w:rsid w:val="003745A0"/>
    <w:rsid w:val="00374644"/>
    <w:rsid w:val="00374ACD"/>
    <w:rsid w:val="00375940"/>
    <w:rsid w:val="00375F17"/>
    <w:rsid w:val="00376176"/>
    <w:rsid w:val="003775F3"/>
    <w:rsid w:val="00377DF3"/>
    <w:rsid w:val="00377E15"/>
    <w:rsid w:val="003801AE"/>
    <w:rsid w:val="00380A72"/>
    <w:rsid w:val="00382944"/>
    <w:rsid w:val="00382DC2"/>
    <w:rsid w:val="0038350A"/>
    <w:rsid w:val="0038362A"/>
    <w:rsid w:val="00383FBF"/>
    <w:rsid w:val="003845DF"/>
    <w:rsid w:val="003847F8"/>
    <w:rsid w:val="0038645C"/>
    <w:rsid w:val="00386EF3"/>
    <w:rsid w:val="00390F93"/>
    <w:rsid w:val="003922D5"/>
    <w:rsid w:val="00393A00"/>
    <w:rsid w:val="0039543A"/>
    <w:rsid w:val="00395E06"/>
    <w:rsid w:val="003973F7"/>
    <w:rsid w:val="003A011B"/>
    <w:rsid w:val="003A05F9"/>
    <w:rsid w:val="003A10B2"/>
    <w:rsid w:val="003A1C8E"/>
    <w:rsid w:val="003A2773"/>
    <w:rsid w:val="003A2AB8"/>
    <w:rsid w:val="003A3033"/>
    <w:rsid w:val="003A3542"/>
    <w:rsid w:val="003A5D91"/>
    <w:rsid w:val="003A5D95"/>
    <w:rsid w:val="003A6B3E"/>
    <w:rsid w:val="003A74AA"/>
    <w:rsid w:val="003B0C9F"/>
    <w:rsid w:val="003B1964"/>
    <w:rsid w:val="003B2809"/>
    <w:rsid w:val="003B2F5F"/>
    <w:rsid w:val="003B30E5"/>
    <w:rsid w:val="003B3B28"/>
    <w:rsid w:val="003B4711"/>
    <w:rsid w:val="003B57EE"/>
    <w:rsid w:val="003B6351"/>
    <w:rsid w:val="003B64AC"/>
    <w:rsid w:val="003B6FB4"/>
    <w:rsid w:val="003B7685"/>
    <w:rsid w:val="003C0235"/>
    <w:rsid w:val="003C024A"/>
    <w:rsid w:val="003C0750"/>
    <w:rsid w:val="003C0FCC"/>
    <w:rsid w:val="003C1CB4"/>
    <w:rsid w:val="003C2467"/>
    <w:rsid w:val="003C3122"/>
    <w:rsid w:val="003C31AB"/>
    <w:rsid w:val="003C4394"/>
    <w:rsid w:val="003C4A73"/>
    <w:rsid w:val="003C689B"/>
    <w:rsid w:val="003C6C7E"/>
    <w:rsid w:val="003C6E5B"/>
    <w:rsid w:val="003C7835"/>
    <w:rsid w:val="003C7BEC"/>
    <w:rsid w:val="003C7CD2"/>
    <w:rsid w:val="003C7FB2"/>
    <w:rsid w:val="003D01E2"/>
    <w:rsid w:val="003D121C"/>
    <w:rsid w:val="003D29EB"/>
    <w:rsid w:val="003D342B"/>
    <w:rsid w:val="003D3C95"/>
    <w:rsid w:val="003D3F34"/>
    <w:rsid w:val="003D4194"/>
    <w:rsid w:val="003D4570"/>
    <w:rsid w:val="003D45CB"/>
    <w:rsid w:val="003D4D0D"/>
    <w:rsid w:val="003D5141"/>
    <w:rsid w:val="003D5B77"/>
    <w:rsid w:val="003D5F2C"/>
    <w:rsid w:val="003D6A0E"/>
    <w:rsid w:val="003D72D3"/>
    <w:rsid w:val="003D7F29"/>
    <w:rsid w:val="003E11DA"/>
    <w:rsid w:val="003E19F0"/>
    <w:rsid w:val="003E1D49"/>
    <w:rsid w:val="003E25D0"/>
    <w:rsid w:val="003E2892"/>
    <w:rsid w:val="003E457D"/>
    <w:rsid w:val="003E4F0B"/>
    <w:rsid w:val="003E63B6"/>
    <w:rsid w:val="003E7364"/>
    <w:rsid w:val="003E745D"/>
    <w:rsid w:val="003E7E0C"/>
    <w:rsid w:val="003F044B"/>
    <w:rsid w:val="003F0647"/>
    <w:rsid w:val="003F0DD5"/>
    <w:rsid w:val="003F1D1F"/>
    <w:rsid w:val="003F323D"/>
    <w:rsid w:val="003F3B8E"/>
    <w:rsid w:val="003F3EDD"/>
    <w:rsid w:val="003F52BB"/>
    <w:rsid w:val="003F5EFF"/>
    <w:rsid w:val="003F6207"/>
    <w:rsid w:val="003F621D"/>
    <w:rsid w:val="003F696B"/>
    <w:rsid w:val="003F6E80"/>
    <w:rsid w:val="00401173"/>
    <w:rsid w:val="00401283"/>
    <w:rsid w:val="00401C56"/>
    <w:rsid w:val="00402174"/>
    <w:rsid w:val="004028BB"/>
    <w:rsid w:val="004036BB"/>
    <w:rsid w:val="00405062"/>
    <w:rsid w:val="004050A5"/>
    <w:rsid w:val="00405608"/>
    <w:rsid w:val="00407A5F"/>
    <w:rsid w:val="00407C9F"/>
    <w:rsid w:val="0041043C"/>
    <w:rsid w:val="00411052"/>
    <w:rsid w:val="004113A7"/>
    <w:rsid w:val="0041163C"/>
    <w:rsid w:val="00411883"/>
    <w:rsid w:val="00413071"/>
    <w:rsid w:val="004136FE"/>
    <w:rsid w:val="00413722"/>
    <w:rsid w:val="00414EF3"/>
    <w:rsid w:val="00415250"/>
    <w:rsid w:val="004159A9"/>
    <w:rsid w:val="00415E8D"/>
    <w:rsid w:val="00416979"/>
    <w:rsid w:val="00417104"/>
    <w:rsid w:val="004174D7"/>
    <w:rsid w:val="004175FD"/>
    <w:rsid w:val="004176E5"/>
    <w:rsid w:val="00417D8D"/>
    <w:rsid w:val="00420951"/>
    <w:rsid w:val="00420ACC"/>
    <w:rsid w:val="00421194"/>
    <w:rsid w:val="00421991"/>
    <w:rsid w:val="004220B4"/>
    <w:rsid w:val="004225FC"/>
    <w:rsid w:val="0042299D"/>
    <w:rsid w:val="00422B57"/>
    <w:rsid w:val="00422F61"/>
    <w:rsid w:val="0042316E"/>
    <w:rsid w:val="00423402"/>
    <w:rsid w:val="0042425E"/>
    <w:rsid w:val="0042544A"/>
    <w:rsid w:val="0042692B"/>
    <w:rsid w:val="00426BD8"/>
    <w:rsid w:val="0042775D"/>
    <w:rsid w:val="00427EA9"/>
    <w:rsid w:val="00430162"/>
    <w:rsid w:val="0043069C"/>
    <w:rsid w:val="004309C8"/>
    <w:rsid w:val="00431204"/>
    <w:rsid w:val="00431470"/>
    <w:rsid w:val="00431A7B"/>
    <w:rsid w:val="00431B3F"/>
    <w:rsid w:val="00432932"/>
    <w:rsid w:val="00432959"/>
    <w:rsid w:val="00433AC4"/>
    <w:rsid w:val="00434068"/>
    <w:rsid w:val="00434582"/>
    <w:rsid w:val="0043565A"/>
    <w:rsid w:val="00435BB1"/>
    <w:rsid w:val="00437D15"/>
    <w:rsid w:val="004407F9"/>
    <w:rsid w:val="004409C2"/>
    <w:rsid w:val="004414F2"/>
    <w:rsid w:val="00442993"/>
    <w:rsid w:val="00444231"/>
    <w:rsid w:val="00444880"/>
    <w:rsid w:val="004449E4"/>
    <w:rsid w:val="00444A38"/>
    <w:rsid w:val="00444D7D"/>
    <w:rsid w:val="004451A8"/>
    <w:rsid w:val="0044599B"/>
    <w:rsid w:val="004464D1"/>
    <w:rsid w:val="0044663E"/>
    <w:rsid w:val="00446CD7"/>
    <w:rsid w:val="00446EA9"/>
    <w:rsid w:val="004479E9"/>
    <w:rsid w:val="00447AD3"/>
    <w:rsid w:val="0045017D"/>
    <w:rsid w:val="00450C8E"/>
    <w:rsid w:val="0045144A"/>
    <w:rsid w:val="00453D9B"/>
    <w:rsid w:val="0045404A"/>
    <w:rsid w:val="00454AB7"/>
    <w:rsid w:val="00454B2D"/>
    <w:rsid w:val="004556BA"/>
    <w:rsid w:val="0045622B"/>
    <w:rsid w:val="00456494"/>
    <w:rsid w:val="0045651E"/>
    <w:rsid w:val="00456629"/>
    <w:rsid w:val="00456B8E"/>
    <w:rsid w:val="004577B6"/>
    <w:rsid w:val="004579F9"/>
    <w:rsid w:val="00457FA3"/>
    <w:rsid w:val="0046037F"/>
    <w:rsid w:val="00460DDA"/>
    <w:rsid w:val="004617C9"/>
    <w:rsid w:val="004632F4"/>
    <w:rsid w:val="00463932"/>
    <w:rsid w:val="00464969"/>
    <w:rsid w:val="00465265"/>
    <w:rsid w:val="0046528D"/>
    <w:rsid w:val="004654A9"/>
    <w:rsid w:val="00466618"/>
    <w:rsid w:val="0046698A"/>
    <w:rsid w:val="00466CF2"/>
    <w:rsid w:val="00467806"/>
    <w:rsid w:val="00470E4D"/>
    <w:rsid w:val="0047103F"/>
    <w:rsid w:val="004719F1"/>
    <w:rsid w:val="0047272E"/>
    <w:rsid w:val="00472795"/>
    <w:rsid w:val="00472980"/>
    <w:rsid w:val="0047407E"/>
    <w:rsid w:val="00474ED7"/>
    <w:rsid w:val="0047519A"/>
    <w:rsid w:val="00475814"/>
    <w:rsid w:val="00475FC2"/>
    <w:rsid w:val="004764EE"/>
    <w:rsid w:val="00476906"/>
    <w:rsid w:val="00476D6A"/>
    <w:rsid w:val="00477383"/>
    <w:rsid w:val="00480547"/>
    <w:rsid w:val="004809D7"/>
    <w:rsid w:val="00481246"/>
    <w:rsid w:val="00481F21"/>
    <w:rsid w:val="00482A4A"/>
    <w:rsid w:val="00482F6D"/>
    <w:rsid w:val="00483D6C"/>
    <w:rsid w:val="00483E06"/>
    <w:rsid w:val="00483E97"/>
    <w:rsid w:val="00483FE8"/>
    <w:rsid w:val="00484CA7"/>
    <w:rsid w:val="00485783"/>
    <w:rsid w:val="00485DE2"/>
    <w:rsid w:val="00485F45"/>
    <w:rsid w:val="00486060"/>
    <w:rsid w:val="004862BD"/>
    <w:rsid w:val="004862DD"/>
    <w:rsid w:val="00486E68"/>
    <w:rsid w:val="0049011C"/>
    <w:rsid w:val="00490888"/>
    <w:rsid w:val="00490EC0"/>
    <w:rsid w:val="0049211C"/>
    <w:rsid w:val="00492BA7"/>
    <w:rsid w:val="00492DF4"/>
    <w:rsid w:val="00493686"/>
    <w:rsid w:val="00493A09"/>
    <w:rsid w:val="00495DF5"/>
    <w:rsid w:val="00496131"/>
    <w:rsid w:val="00496EF8"/>
    <w:rsid w:val="004A05BE"/>
    <w:rsid w:val="004A0CFF"/>
    <w:rsid w:val="004A121C"/>
    <w:rsid w:val="004A1D7E"/>
    <w:rsid w:val="004A2434"/>
    <w:rsid w:val="004A3399"/>
    <w:rsid w:val="004A3B54"/>
    <w:rsid w:val="004A4030"/>
    <w:rsid w:val="004A4439"/>
    <w:rsid w:val="004A45E4"/>
    <w:rsid w:val="004A4602"/>
    <w:rsid w:val="004A4714"/>
    <w:rsid w:val="004A47F8"/>
    <w:rsid w:val="004A50CD"/>
    <w:rsid w:val="004A5AA3"/>
    <w:rsid w:val="004A7BA9"/>
    <w:rsid w:val="004B032E"/>
    <w:rsid w:val="004B0608"/>
    <w:rsid w:val="004B177E"/>
    <w:rsid w:val="004B1F76"/>
    <w:rsid w:val="004B1F7D"/>
    <w:rsid w:val="004B1F8D"/>
    <w:rsid w:val="004B311B"/>
    <w:rsid w:val="004B3EA3"/>
    <w:rsid w:val="004B4331"/>
    <w:rsid w:val="004B5971"/>
    <w:rsid w:val="004B633E"/>
    <w:rsid w:val="004B63D5"/>
    <w:rsid w:val="004B7DD6"/>
    <w:rsid w:val="004C0C18"/>
    <w:rsid w:val="004C177A"/>
    <w:rsid w:val="004C418C"/>
    <w:rsid w:val="004C45CB"/>
    <w:rsid w:val="004C5B06"/>
    <w:rsid w:val="004C5EFF"/>
    <w:rsid w:val="004C5FD8"/>
    <w:rsid w:val="004C60D0"/>
    <w:rsid w:val="004C64BD"/>
    <w:rsid w:val="004C65BC"/>
    <w:rsid w:val="004C6F4A"/>
    <w:rsid w:val="004C73A6"/>
    <w:rsid w:val="004C7437"/>
    <w:rsid w:val="004C7A02"/>
    <w:rsid w:val="004C7AF1"/>
    <w:rsid w:val="004D05FF"/>
    <w:rsid w:val="004D129C"/>
    <w:rsid w:val="004D14AD"/>
    <w:rsid w:val="004D2489"/>
    <w:rsid w:val="004D2A0A"/>
    <w:rsid w:val="004D2B01"/>
    <w:rsid w:val="004D32FA"/>
    <w:rsid w:val="004D36D0"/>
    <w:rsid w:val="004D3DFF"/>
    <w:rsid w:val="004D3E69"/>
    <w:rsid w:val="004D3FD0"/>
    <w:rsid w:val="004D446B"/>
    <w:rsid w:val="004D485F"/>
    <w:rsid w:val="004D4B81"/>
    <w:rsid w:val="004D4D77"/>
    <w:rsid w:val="004D564D"/>
    <w:rsid w:val="004D5EDC"/>
    <w:rsid w:val="004D61E9"/>
    <w:rsid w:val="004D645A"/>
    <w:rsid w:val="004D6525"/>
    <w:rsid w:val="004D7040"/>
    <w:rsid w:val="004E0B14"/>
    <w:rsid w:val="004E151F"/>
    <w:rsid w:val="004E1B4D"/>
    <w:rsid w:val="004E1B7D"/>
    <w:rsid w:val="004E1D49"/>
    <w:rsid w:val="004E1E7E"/>
    <w:rsid w:val="004E221F"/>
    <w:rsid w:val="004E2A30"/>
    <w:rsid w:val="004E4EED"/>
    <w:rsid w:val="004E5709"/>
    <w:rsid w:val="004E57B0"/>
    <w:rsid w:val="004E6809"/>
    <w:rsid w:val="004E70B6"/>
    <w:rsid w:val="004E71D0"/>
    <w:rsid w:val="004F0B4D"/>
    <w:rsid w:val="004F1319"/>
    <w:rsid w:val="004F1C8A"/>
    <w:rsid w:val="004F2C30"/>
    <w:rsid w:val="004F3C7C"/>
    <w:rsid w:val="004F4401"/>
    <w:rsid w:val="004F45E0"/>
    <w:rsid w:val="004F4B2D"/>
    <w:rsid w:val="004F4E90"/>
    <w:rsid w:val="004F6CCF"/>
    <w:rsid w:val="0050142A"/>
    <w:rsid w:val="00501ADE"/>
    <w:rsid w:val="00502073"/>
    <w:rsid w:val="005022C5"/>
    <w:rsid w:val="005024B2"/>
    <w:rsid w:val="005029F3"/>
    <w:rsid w:val="00502A70"/>
    <w:rsid w:val="0050360D"/>
    <w:rsid w:val="00503A4A"/>
    <w:rsid w:val="00503FC6"/>
    <w:rsid w:val="00504988"/>
    <w:rsid w:val="00507616"/>
    <w:rsid w:val="005076EB"/>
    <w:rsid w:val="0051126C"/>
    <w:rsid w:val="00511B5F"/>
    <w:rsid w:val="00512C93"/>
    <w:rsid w:val="00513462"/>
    <w:rsid w:val="005137A6"/>
    <w:rsid w:val="005145FF"/>
    <w:rsid w:val="005154D1"/>
    <w:rsid w:val="0051564E"/>
    <w:rsid w:val="005200DB"/>
    <w:rsid w:val="00520142"/>
    <w:rsid w:val="00520A0A"/>
    <w:rsid w:val="005219E3"/>
    <w:rsid w:val="00523AAE"/>
    <w:rsid w:val="005244BF"/>
    <w:rsid w:val="00524E37"/>
    <w:rsid w:val="0052545D"/>
    <w:rsid w:val="00526787"/>
    <w:rsid w:val="00526AF8"/>
    <w:rsid w:val="00526B0C"/>
    <w:rsid w:val="005270FB"/>
    <w:rsid w:val="00530075"/>
    <w:rsid w:val="00530878"/>
    <w:rsid w:val="00530EBA"/>
    <w:rsid w:val="00531506"/>
    <w:rsid w:val="00531A70"/>
    <w:rsid w:val="005321EA"/>
    <w:rsid w:val="0053237D"/>
    <w:rsid w:val="00532715"/>
    <w:rsid w:val="00532DC5"/>
    <w:rsid w:val="005339C0"/>
    <w:rsid w:val="00533CE9"/>
    <w:rsid w:val="0053460E"/>
    <w:rsid w:val="00535684"/>
    <w:rsid w:val="00535E82"/>
    <w:rsid w:val="00536480"/>
    <w:rsid w:val="00536A7F"/>
    <w:rsid w:val="00537259"/>
    <w:rsid w:val="00537847"/>
    <w:rsid w:val="0054043C"/>
    <w:rsid w:val="0054066D"/>
    <w:rsid w:val="00540705"/>
    <w:rsid w:val="005408DC"/>
    <w:rsid w:val="0054109E"/>
    <w:rsid w:val="005416FB"/>
    <w:rsid w:val="00541B42"/>
    <w:rsid w:val="00541CFE"/>
    <w:rsid w:val="00541FEE"/>
    <w:rsid w:val="00542882"/>
    <w:rsid w:val="00542A9D"/>
    <w:rsid w:val="005435F3"/>
    <w:rsid w:val="005438D3"/>
    <w:rsid w:val="00543DBF"/>
    <w:rsid w:val="00543EA8"/>
    <w:rsid w:val="00544195"/>
    <w:rsid w:val="00544463"/>
    <w:rsid w:val="0054469C"/>
    <w:rsid w:val="00544A73"/>
    <w:rsid w:val="00544D42"/>
    <w:rsid w:val="005453F9"/>
    <w:rsid w:val="005459B5"/>
    <w:rsid w:val="00546463"/>
    <w:rsid w:val="00547E35"/>
    <w:rsid w:val="00550348"/>
    <w:rsid w:val="005506FD"/>
    <w:rsid w:val="00550FAF"/>
    <w:rsid w:val="00551BFD"/>
    <w:rsid w:val="00551EBE"/>
    <w:rsid w:val="0055209D"/>
    <w:rsid w:val="0055297B"/>
    <w:rsid w:val="00552BF0"/>
    <w:rsid w:val="00554642"/>
    <w:rsid w:val="0055489B"/>
    <w:rsid w:val="005553C7"/>
    <w:rsid w:val="00556245"/>
    <w:rsid w:val="00560819"/>
    <w:rsid w:val="00560FF3"/>
    <w:rsid w:val="005614C6"/>
    <w:rsid w:val="00561539"/>
    <w:rsid w:val="0056189D"/>
    <w:rsid w:val="0056202E"/>
    <w:rsid w:val="00562A49"/>
    <w:rsid w:val="00562CEB"/>
    <w:rsid w:val="00562F9F"/>
    <w:rsid w:val="00563107"/>
    <w:rsid w:val="00563321"/>
    <w:rsid w:val="00564EBB"/>
    <w:rsid w:val="0056510A"/>
    <w:rsid w:val="005652FB"/>
    <w:rsid w:val="005659D9"/>
    <w:rsid w:val="005662F1"/>
    <w:rsid w:val="00566A1C"/>
    <w:rsid w:val="00566F25"/>
    <w:rsid w:val="00567C51"/>
    <w:rsid w:val="00567D07"/>
    <w:rsid w:val="00570D97"/>
    <w:rsid w:val="00571315"/>
    <w:rsid w:val="0057152A"/>
    <w:rsid w:val="005716FE"/>
    <w:rsid w:val="005724BA"/>
    <w:rsid w:val="005735DB"/>
    <w:rsid w:val="005746EB"/>
    <w:rsid w:val="005747A3"/>
    <w:rsid w:val="00574B25"/>
    <w:rsid w:val="00575C58"/>
    <w:rsid w:val="0057669B"/>
    <w:rsid w:val="00577200"/>
    <w:rsid w:val="005772D9"/>
    <w:rsid w:val="005806C0"/>
    <w:rsid w:val="00581228"/>
    <w:rsid w:val="0058122B"/>
    <w:rsid w:val="005837F3"/>
    <w:rsid w:val="00584689"/>
    <w:rsid w:val="00584E15"/>
    <w:rsid w:val="00585070"/>
    <w:rsid w:val="00585538"/>
    <w:rsid w:val="00585568"/>
    <w:rsid w:val="00585F29"/>
    <w:rsid w:val="00586988"/>
    <w:rsid w:val="00586A6A"/>
    <w:rsid w:val="00587476"/>
    <w:rsid w:val="005908A3"/>
    <w:rsid w:val="00590B1B"/>
    <w:rsid w:val="00591727"/>
    <w:rsid w:val="0059288C"/>
    <w:rsid w:val="0059313B"/>
    <w:rsid w:val="00593370"/>
    <w:rsid w:val="005938EC"/>
    <w:rsid w:val="00593C4A"/>
    <w:rsid w:val="00593D4F"/>
    <w:rsid w:val="00594514"/>
    <w:rsid w:val="00594C08"/>
    <w:rsid w:val="00595333"/>
    <w:rsid w:val="00595EEC"/>
    <w:rsid w:val="0059611E"/>
    <w:rsid w:val="00596129"/>
    <w:rsid w:val="0059620B"/>
    <w:rsid w:val="005962AB"/>
    <w:rsid w:val="00597880"/>
    <w:rsid w:val="005979F7"/>
    <w:rsid w:val="005A06DA"/>
    <w:rsid w:val="005A1707"/>
    <w:rsid w:val="005A17F2"/>
    <w:rsid w:val="005A2138"/>
    <w:rsid w:val="005A2E52"/>
    <w:rsid w:val="005A3021"/>
    <w:rsid w:val="005A48A1"/>
    <w:rsid w:val="005A4DAB"/>
    <w:rsid w:val="005A4FEE"/>
    <w:rsid w:val="005A55C7"/>
    <w:rsid w:val="005A58A0"/>
    <w:rsid w:val="005A62C7"/>
    <w:rsid w:val="005A6721"/>
    <w:rsid w:val="005A6C51"/>
    <w:rsid w:val="005A7970"/>
    <w:rsid w:val="005B08DD"/>
    <w:rsid w:val="005B163C"/>
    <w:rsid w:val="005B1B1C"/>
    <w:rsid w:val="005B1C8E"/>
    <w:rsid w:val="005B20B1"/>
    <w:rsid w:val="005B2C28"/>
    <w:rsid w:val="005B34D6"/>
    <w:rsid w:val="005B3882"/>
    <w:rsid w:val="005B3A4E"/>
    <w:rsid w:val="005B3A5F"/>
    <w:rsid w:val="005B4A14"/>
    <w:rsid w:val="005B51CD"/>
    <w:rsid w:val="005B542F"/>
    <w:rsid w:val="005B61E0"/>
    <w:rsid w:val="005B6473"/>
    <w:rsid w:val="005B6627"/>
    <w:rsid w:val="005B66B9"/>
    <w:rsid w:val="005B681E"/>
    <w:rsid w:val="005B78BB"/>
    <w:rsid w:val="005C01D8"/>
    <w:rsid w:val="005C05B9"/>
    <w:rsid w:val="005C076A"/>
    <w:rsid w:val="005C0E5C"/>
    <w:rsid w:val="005C19DE"/>
    <w:rsid w:val="005C1C61"/>
    <w:rsid w:val="005C2752"/>
    <w:rsid w:val="005C27AC"/>
    <w:rsid w:val="005C38DB"/>
    <w:rsid w:val="005C42AD"/>
    <w:rsid w:val="005C42DF"/>
    <w:rsid w:val="005C4DD1"/>
    <w:rsid w:val="005C50F0"/>
    <w:rsid w:val="005C57AF"/>
    <w:rsid w:val="005C7CB3"/>
    <w:rsid w:val="005D1177"/>
    <w:rsid w:val="005D1224"/>
    <w:rsid w:val="005D17FC"/>
    <w:rsid w:val="005D1FA0"/>
    <w:rsid w:val="005D32CD"/>
    <w:rsid w:val="005D338F"/>
    <w:rsid w:val="005D3904"/>
    <w:rsid w:val="005D39D9"/>
    <w:rsid w:val="005D4479"/>
    <w:rsid w:val="005D48B4"/>
    <w:rsid w:val="005D4A6E"/>
    <w:rsid w:val="005D5EF5"/>
    <w:rsid w:val="005D67B7"/>
    <w:rsid w:val="005E00D7"/>
    <w:rsid w:val="005E131A"/>
    <w:rsid w:val="005E2CCD"/>
    <w:rsid w:val="005E3730"/>
    <w:rsid w:val="005E49AE"/>
    <w:rsid w:val="005E4AAA"/>
    <w:rsid w:val="005E5A6C"/>
    <w:rsid w:val="005E5AA2"/>
    <w:rsid w:val="005E61EF"/>
    <w:rsid w:val="005E66A7"/>
    <w:rsid w:val="005E6B40"/>
    <w:rsid w:val="005E73CD"/>
    <w:rsid w:val="005E7625"/>
    <w:rsid w:val="005E771C"/>
    <w:rsid w:val="005F0583"/>
    <w:rsid w:val="005F2391"/>
    <w:rsid w:val="005F2D76"/>
    <w:rsid w:val="005F3414"/>
    <w:rsid w:val="005F5B5F"/>
    <w:rsid w:val="005F609A"/>
    <w:rsid w:val="005F71DA"/>
    <w:rsid w:val="005F7DD1"/>
    <w:rsid w:val="0060026B"/>
    <w:rsid w:val="00600647"/>
    <w:rsid w:val="006007CC"/>
    <w:rsid w:val="00601133"/>
    <w:rsid w:val="00601EB9"/>
    <w:rsid w:val="00603694"/>
    <w:rsid w:val="00603A71"/>
    <w:rsid w:val="00603FA3"/>
    <w:rsid w:val="00604754"/>
    <w:rsid w:val="00604B57"/>
    <w:rsid w:val="00606646"/>
    <w:rsid w:val="006069CA"/>
    <w:rsid w:val="00610A7F"/>
    <w:rsid w:val="00611F73"/>
    <w:rsid w:val="006129F6"/>
    <w:rsid w:val="006141FC"/>
    <w:rsid w:val="0061478F"/>
    <w:rsid w:val="0061554E"/>
    <w:rsid w:val="00616A3B"/>
    <w:rsid w:val="006176DA"/>
    <w:rsid w:val="00620780"/>
    <w:rsid w:val="00621509"/>
    <w:rsid w:val="00622C8F"/>
    <w:rsid w:val="00623B8A"/>
    <w:rsid w:val="006258ED"/>
    <w:rsid w:val="00627AA4"/>
    <w:rsid w:val="00630603"/>
    <w:rsid w:val="006308ED"/>
    <w:rsid w:val="00630965"/>
    <w:rsid w:val="00630980"/>
    <w:rsid w:val="00630A55"/>
    <w:rsid w:val="00630DD4"/>
    <w:rsid w:val="00630E13"/>
    <w:rsid w:val="00630E66"/>
    <w:rsid w:val="00632339"/>
    <w:rsid w:val="0063391F"/>
    <w:rsid w:val="00634018"/>
    <w:rsid w:val="00634E39"/>
    <w:rsid w:val="00635A44"/>
    <w:rsid w:val="006360F5"/>
    <w:rsid w:val="0063654F"/>
    <w:rsid w:val="00636A9C"/>
    <w:rsid w:val="00637201"/>
    <w:rsid w:val="00637310"/>
    <w:rsid w:val="00637398"/>
    <w:rsid w:val="006379D8"/>
    <w:rsid w:val="006402C6"/>
    <w:rsid w:val="0064036F"/>
    <w:rsid w:val="0064071A"/>
    <w:rsid w:val="00641677"/>
    <w:rsid w:val="00641AFE"/>
    <w:rsid w:val="00642EFF"/>
    <w:rsid w:val="00642FFB"/>
    <w:rsid w:val="00643174"/>
    <w:rsid w:val="00643442"/>
    <w:rsid w:val="00643DA4"/>
    <w:rsid w:val="00643EC8"/>
    <w:rsid w:val="0064488B"/>
    <w:rsid w:val="006449B3"/>
    <w:rsid w:val="00644CF1"/>
    <w:rsid w:val="00644DF5"/>
    <w:rsid w:val="00645E81"/>
    <w:rsid w:val="00647D0F"/>
    <w:rsid w:val="00647F17"/>
    <w:rsid w:val="00651557"/>
    <w:rsid w:val="0065217F"/>
    <w:rsid w:val="0065343E"/>
    <w:rsid w:val="00653AF0"/>
    <w:rsid w:val="00653C67"/>
    <w:rsid w:val="00654A28"/>
    <w:rsid w:val="00654B48"/>
    <w:rsid w:val="00654CF1"/>
    <w:rsid w:val="00655D5F"/>
    <w:rsid w:val="006561F5"/>
    <w:rsid w:val="00656A8B"/>
    <w:rsid w:val="00656FD0"/>
    <w:rsid w:val="006577FF"/>
    <w:rsid w:val="00657835"/>
    <w:rsid w:val="006608FC"/>
    <w:rsid w:val="006609B6"/>
    <w:rsid w:val="00661773"/>
    <w:rsid w:val="00662027"/>
    <w:rsid w:val="0066254C"/>
    <w:rsid w:val="006632FF"/>
    <w:rsid w:val="00663874"/>
    <w:rsid w:val="00664144"/>
    <w:rsid w:val="00664AF3"/>
    <w:rsid w:val="00664C3D"/>
    <w:rsid w:val="00664D15"/>
    <w:rsid w:val="00666381"/>
    <w:rsid w:val="00666794"/>
    <w:rsid w:val="00666834"/>
    <w:rsid w:val="00666BE5"/>
    <w:rsid w:val="006674DB"/>
    <w:rsid w:val="006678F3"/>
    <w:rsid w:val="00667ADF"/>
    <w:rsid w:val="00667E3A"/>
    <w:rsid w:val="00670248"/>
    <w:rsid w:val="00670372"/>
    <w:rsid w:val="00672727"/>
    <w:rsid w:val="00673101"/>
    <w:rsid w:val="00673B8A"/>
    <w:rsid w:val="00673C47"/>
    <w:rsid w:val="0067406C"/>
    <w:rsid w:val="00674CB1"/>
    <w:rsid w:val="00675416"/>
    <w:rsid w:val="006773FE"/>
    <w:rsid w:val="00677B97"/>
    <w:rsid w:val="006802DE"/>
    <w:rsid w:val="00680819"/>
    <w:rsid w:val="00680E8C"/>
    <w:rsid w:val="00681C26"/>
    <w:rsid w:val="00681F8C"/>
    <w:rsid w:val="00682C3A"/>
    <w:rsid w:val="00682E04"/>
    <w:rsid w:val="00683C15"/>
    <w:rsid w:val="00684375"/>
    <w:rsid w:val="0068437F"/>
    <w:rsid w:val="00684684"/>
    <w:rsid w:val="006849EC"/>
    <w:rsid w:val="0068617B"/>
    <w:rsid w:val="006862DD"/>
    <w:rsid w:val="00686C4C"/>
    <w:rsid w:val="00686EAA"/>
    <w:rsid w:val="00686F00"/>
    <w:rsid w:val="006875A0"/>
    <w:rsid w:val="00687AF1"/>
    <w:rsid w:val="00690D6D"/>
    <w:rsid w:val="006910DB"/>
    <w:rsid w:val="00692DCA"/>
    <w:rsid w:val="006930E8"/>
    <w:rsid w:val="00693510"/>
    <w:rsid w:val="00694A35"/>
    <w:rsid w:val="0069664F"/>
    <w:rsid w:val="006A0A26"/>
    <w:rsid w:val="006A2AEB"/>
    <w:rsid w:val="006A3202"/>
    <w:rsid w:val="006A3B98"/>
    <w:rsid w:val="006A4446"/>
    <w:rsid w:val="006A4527"/>
    <w:rsid w:val="006A4CF2"/>
    <w:rsid w:val="006A50EF"/>
    <w:rsid w:val="006A5708"/>
    <w:rsid w:val="006A5A8C"/>
    <w:rsid w:val="006A5C39"/>
    <w:rsid w:val="006A5DEC"/>
    <w:rsid w:val="006A69B5"/>
    <w:rsid w:val="006A6EB6"/>
    <w:rsid w:val="006A6F01"/>
    <w:rsid w:val="006A7D26"/>
    <w:rsid w:val="006B0DF6"/>
    <w:rsid w:val="006B1D06"/>
    <w:rsid w:val="006B1E15"/>
    <w:rsid w:val="006B22FF"/>
    <w:rsid w:val="006B233D"/>
    <w:rsid w:val="006B2A7B"/>
    <w:rsid w:val="006B409C"/>
    <w:rsid w:val="006B40CB"/>
    <w:rsid w:val="006B4C13"/>
    <w:rsid w:val="006B50E5"/>
    <w:rsid w:val="006B59E5"/>
    <w:rsid w:val="006B6A5F"/>
    <w:rsid w:val="006B743D"/>
    <w:rsid w:val="006B7F84"/>
    <w:rsid w:val="006C1188"/>
    <w:rsid w:val="006C20D9"/>
    <w:rsid w:val="006C2B13"/>
    <w:rsid w:val="006C3023"/>
    <w:rsid w:val="006C3C73"/>
    <w:rsid w:val="006C3E77"/>
    <w:rsid w:val="006C5E99"/>
    <w:rsid w:val="006C5EC0"/>
    <w:rsid w:val="006C72F2"/>
    <w:rsid w:val="006C7661"/>
    <w:rsid w:val="006C77E1"/>
    <w:rsid w:val="006D0BDB"/>
    <w:rsid w:val="006D104D"/>
    <w:rsid w:val="006D10CB"/>
    <w:rsid w:val="006D18C1"/>
    <w:rsid w:val="006D1BB5"/>
    <w:rsid w:val="006D2106"/>
    <w:rsid w:val="006D355F"/>
    <w:rsid w:val="006D47B6"/>
    <w:rsid w:val="006D4CD8"/>
    <w:rsid w:val="006D4F5D"/>
    <w:rsid w:val="006D55D1"/>
    <w:rsid w:val="006D5BE3"/>
    <w:rsid w:val="006D6048"/>
    <w:rsid w:val="006D607B"/>
    <w:rsid w:val="006D6F16"/>
    <w:rsid w:val="006E24DC"/>
    <w:rsid w:val="006E2929"/>
    <w:rsid w:val="006E41B0"/>
    <w:rsid w:val="006E498A"/>
    <w:rsid w:val="006E5A02"/>
    <w:rsid w:val="006E6648"/>
    <w:rsid w:val="006E6C60"/>
    <w:rsid w:val="006E6FE4"/>
    <w:rsid w:val="006E7B73"/>
    <w:rsid w:val="006E7D1D"/>
    <w:rsid w:val="006F08DD"/>
    <w:rsid w:val="006F0D6F"/>
    <w:rsid w:val="006F0EC5"/>
    <w:rsid w:val="006F1C0A"/>
    <w:rsid w:val="006F1F7A"/>
    <w:rsid w:val="006F1F8C"/>
    <w:rsid w:val="006F2342"/>
    <w:rsid w:val="006F37BE"/>
    <w:rsid w:val="006F4D95"/>
    <w:rsid w:val="006F5879"/>
    <w:rsid w:val="006F5EED"/>
    <w:rsid w:val="006F7024"/>
    <w:rsid w:val="006F7FB6"/>
    <w:rsid w:val="00700671"/>
    <w:rsid w:val="0070069E"/>
    <w:rsid w:val="0070071E"/>
    <w:rsid w:val="00700772"/>
    <w:rsid w:val="007016A4"/>
    <w:rsid w:val="007017D4"/>
    <w:rsid w:val="00701C54"/>
    <w:rsid w:val="00701C70"/>
    <w:rsid w:val="00701CEA"/>
    <w:rsid w:val="007020F6"/>
    <w:rsid w:val="00703B51"/>
    <w:rsid w:val="0070428E"/>
    <w:rsid w:val="0070476A"/>
    <w:rsid w:val="00704B4F"/>
    <w:rsid w:val="0070538D"/>
    <w:rsid w:val="00705543"/>
    <w:rsid w:val="00705568"/>
    <w:rsid w:val="0070596D"/>
    <w:rsid w:val="007066EA"/>
    <w:rsid w:val="00706C90"/>
    <w:rsid w:val="00707A00"/>
    <w:rsid w:val="007102D0"/>
    <w:rsid w:val="00710488"/>
    <w:rsid w:val="00710751"/>
    <w:rsid w:val="00710861"/>
    <w:rsid w:val="00710B65"/>
    <w:rsid w:val="00711363"/>
    <w:rsid w:val="0071194B"/>
    <w:rsid w:val="00712298"/>
    <w:rsid w:val="00713910"/>
    <w:rsid w:val="007149E9"/>
    <w:rsid w:val="0071534F"/>
    <w:rsid w:val="007159B6"/>
    <w:rsid w:val="00715AB4"/>
    <w:rsid w:val="007167F6"/>
    <w:rsid w:val="0071740D"/>
    <w:rsid w:val="007178D2"/>
    <w:rsid w:val="00720690"/>
    <w:rsid w:val="00720827"/>
    <w:rsid w:val="00720A40"/>
    <w:rsid w:val="00720AA7"/>
    <w:rsid w:val="00720CBD"/>
    <w:rsid w:val="00720F93"/>
    <w:rsid w:val="0072170F"/>
    <w:rsid w:val="00721A63"/>
    <w:rsid w:val="00721BFA"/>
    <w:rsid w:val="00722793"/>
    <w:rsid w:val="00722BB0"/>
    <w:rsid w:val="00722D44"/>
    <w:rsid w:val="00723968"/>
    <w:rsid w:val="0072498D"/>
    <w:rsid w:val="00724BDD"/>
    <w:rsid w:val="00725F78"/>
    <w:rsid w:val="00726E38"/>
    <w:rsid w:val="00727CFE"/>
    <w:rsid w:val="00727DDF"/>
    <w:rsid w:val="0073096B"/>
    <w:rsid w:val="00730ABB"/>
    <w:rsid w:val="0073123F"/>
    <w:rsid w:val="00731363"/>
    <w:rsid w:val="007313F6"/>
    <w:rsid w:val="00732092"/>
    <w:rsid w:val="007328B3"/>
    <w:rsid w:val="00732A02"/>
    <w:rsid w:val="00732D83"/>
    <w:rsid w:val="00733074"/>
    <w:rsid w:val="007335B0"/>
    <w:rsid w:val="00733993"/>
    <w:rsid w:val="00733AA5"/>
    <w:rsid w:val="0073497E"/>
    <w:rsid w:val="007349B1"/>
    <w:rsid w:val="00734C06"/>
    <w:rsid w:val="00734CE7"/>
    <w:rsid w:val="007357AB"/>
    <w:rsid w:val="0073694B"/>
    <w:rsid w:val="00736A7C"/>
    <w:rsid w:val="00736D26"/>
    <w:rsid w:val="00737208"/>
    <w:rsid w:val="0073749D"/>
    <w:rsid w:val="00737F22"/>
    <w:rsid w:val="00740659"/>
    <w:rsid w:val="007415CD"/>
    <w:rsid w:val="00741858"/>
    <w:rsid w:val="00741B31"/>
    <w:rsid w:val="0074236A"/>
    <w:rsid w:val="0074299F"/>
    <w:rsid w:val="00745C5C"/>
    <w:rsid w:val="007460BB"/>
    <w:rsid w:val="007466F2"/>
    <w:rsid w:val="0074695E"/>
    <w:rsid w:val="00746C36"/>
    <w:rsid w:val="00751FC9"/>
    <w:rsid w:val="00752728"/>
    <w:rsid w:val="007537FF"/>
    <w:rsid w:val="00753CC8"/>
    <w:rsid w:val="00753D65"/>
    <w:rsid w:val="00753D8C"/>
    <w:rsid w:val="00753E19"/>
    <w:rsid w:val="0075416D"/>
    <w:rsid w:val="00754667"/>
    <w:rsid w:val="00754A12"/>
    <w:rsid w:val="00754F90"/>
    <w:rsid w:val="00757904"/>
    <w:rsid w:val="00760851"/>
    <w:rsid w:val="0076086F"/>
    <w:rsid w:val="00760D44"/>
    <w:rsid w:val="00760F77"/>
    <w:rsid w:val="007611CE"/>
    <w:rsid w:val="0076166A"/>
    <w:rsid w:val="00762A5D"/>
    <w:rsid w:val="00762C91"/>
    <w:rsid w:val="007634BD"/>
    <w:rsid w:val="00763916"/>
    <w:rsid w:val="00764B50"/>
    <w:rsid w:val="00765402"/>
    <w:rsid w:val="007664DB"/>
    <w:rsid w:val="0076655A"/>
    <w:rsid w:val="00770420"/>
    <w:rsid w:val="00771237"/>
    <w:rsid w:val="0077129B"/>
    <w:rsid w:val="00771316"/>
    <w:rsid w:val="00771FAE"/>
    <w:rsid w:val="00772191"/>
    <w:rsid w:val="007721BA"/>
    <w:rsid w:val="007723D1"/>
    <w:rsid w:val="007726DB"/>
    <w:rsid w:val="00772825"/>
    <w:rsid w:val="007728D0"/>
    <w:rsid w:val="00772E0C"/>
    <w:rsid w:val="00773F99"/>
    <w:rsid w:val="007746F6"/>
    <w:rsid w:val="0077564D"/>
    <w:rsid w:val="00775A81"/>
    <w:rsid w:val="00776175"/>
    <w:rsid w:val="00776D65"/>
    <w:rsid w:val="00780244"/>
    <w:rsid w:val="00780F95"/>
    <w:rsid w:val="0078130E"/>
    <w:rsid w:val="00781C1F"/>
    <w:rsid w:val="00781CC8"/>
    <w:rsid w:val="00784390"/>
    <w:rsid w:val="00784CE0"/>
    <w:rsid w:val="0078555F"/>
    <w:rsid w:val="0078585D"/>
    <w:rsid w:val="00785C74"/>
    <w:rsid w:val="00786948"/>
    <w:rsid w:val="007873AD"/>
    <w:rsid w:val="0078741E"/>
    <w:rsid w:val="007875AE"/>
    <w:rsid w:val="00790104"/>
    <w:rsid w:val="00790CC5"/>
    <w:rsid w:val="0079127C"/>
    <w:rsid w:val="00791628"/>
    <w:rsid w:val="007918EA"/>
    <w:rsid w:val="007929F0"/>
    <w:rsid w:val="00792F7F"/>
    <w:rsid w:val="007930E7"/>
    <w:rsid w:val="00793A94"/>
    <w:rsid w:val="00793FFB"/>
    <w:rsid w:val="00794128"/>
    <w:rsid w:val="007943CB"/>
    <w:rsid w:val="00794D61"/>
    <w:rsid w:val="007960E1"/>
    <w:rsid w:val="0079614E"/>
    <w:rsid w:val="007961F7"/>
    <w:rsid w:val="00797472"/>
    <w:rsid w:val="007A058D"/>
    <w:rsid w:val="007A3768"/>
    <w:rsid w:val="007A4DF2"/>
    <w:rsid w:val="007A543F"/>
    <w:rsid w:val="007A609D"/>
    <w:rsid w:val="007A713B"/>
    <w:rsid w:val="007A7DC1"/>
    <w:rsid w:val="007A7F49"/>
    <w:rsid w:val="007B01AA"/>
    <w:rsid w:val="007B06CF"/>
    <w:rsid w:val="007B0F65"/>
    <w:rsid w:val="007B1D48"/>
    <w:rsid w:val="007B1D98"/>
    <w:rsid w:val="007B2555"/>
    <w:rsid w:val="007B2A04"/>
    <w:rsid w:val="007B2C90"/>
    <w:rsid w:val="007B3BE1"/>
    <w:rsid w:val="007B3DD4"/>
    <w:rsid w:val="007B50C5"/>
    <w:rsid w:val="007B5EC6"/>
    <w:rsid w:val="007B6D49"/>
    <w:rsid w:val="007B7134"/>
    <w:rsid w:val="007B77AE"/>
    <w:rsid w:val="007B78CF"/>
    <w:rsid w:val="007B7D30"/>
    <w:rsid w:val="007C0200"/>
    <w:rsid w:val="007C0F73"/>
    <w:rsid w:val="007C14F4"/>
    <w:rsid w:val="007C14F9"/>
    <w:rsid w:val="007C2338"/>
    <w:rsid w:val="007C294C"/>
    <w:rsid w:val="007C4940"/>
    <w:rsid w:val="007C652B"/>
    <w:rsid w:val="007C6DE6"/>
    <w:rsid w:val="007C7102"/>
    <w:rsid w:val="007C714E"/>
    <w:rsid w:val="007C7715"/>
    <w:rsid w:val="007C78DE"/>
    <w:rsid w:val="007C7CCC"/>
    <w:rsid w:val="007D0191"/>
    <w:rsid w:val="007D02B6"/>
    <w:rsid w:val="007D0A1A"/>
    <w:rsid w:val="007D1E33"/>
    <w:rsid w:val="007D2D39"/>
    <w:rsid w:val="007D315F"/>
    <w:rsid w:val="007D38BB"/>
    <w:rsid w:val="007D3ADC"/>
    <w:rsid w:val="007D3C7B"/>
    <w:rsid w:val="007D3F76"/>
    <w:rsid w:val="007D485F"/>
    <w:rsid w:val="007D5134"/>
    <w:rsid w:val="007D52B7"/>
    <w:rsid w:val="007D5B45"/>
    <w:rsid w:val="007D6524"/>
    <w:rsid w:val="007D65E1"/>
    <w:rsid w:val="007D66CB"/>
    <w:rsid w:val="007D7C0C"/>
    <w:rsid w:val="007E0208"/>
    <w:rsid w:val="007E06B5"/>
    <w:rsid w:val="007E0844"/>
    <w:rsid w:val="007E129B"/>
    <w:rsid w:val="007E1613"/>
    <w:rsid w:val="007E3C0F"/>
    <w:rsid w:val="007E52C8"/>
    <w:rsid w:val="007E694C"/>
    <w:rsid w:val="007E7B2F"/>
    <w:rsid w:val="007F0D65"/>
    <w:rsid w:val="007F1128"/>
    <w:rsid w:val="007F15F7"/>
    <w:rsid w:val="007F1C21"/>
    <w:rsid w:val="007F4A06"/>
    <w:rsid w:val="007F4D09"/>
    <w:rsid w:val="007F5B38"/>
    <w:rsid w:val="007F609C"/>
    <w:rsid w:val="007F699C"/>
    <w:rsid w:val="007F6C44"/>
    <w:rsid w:val="007F7A06"/>
    <w:rsid w:val="007F7CCD"/>
    <w:rsid w:val="008002ED"/>
    <w:rsid w:val="00801951"/>
    <w:rsid w:val="00802132"/>
    <w:rsid w:val="0080246A"/>
    <w:rsid w:val="00802574"/>
    <w:rsid w:val="00802B55"/>
    <w:rsid w:val="008032DA"/>
    <w:rsid w:val="008036AE"/>
    <w:rsid w:val="00803DAD"/>
    <w:rsid w:val="008049DD"/>
    <w:rsid w:val="00804CC7"/>
    <w:rsid w:val="0080521B"/>
    <w:rsid w:val="008056B6"/>
    <w:rsid w:val="00805880"/>
    <w:rsid w:val="0080590D"/>
    <w:rsid w:val="008062DF"/>
    <w:rsid w:val="00806592"/>
    <w:rsid w:val="00806598"/>
    <w:rsid w:val="00807F0A"/>
    <w:rsid w:val="0081095C"/>
    <w:rsid w:val="0081162A"/>
    <w:rsid w:val="008117E1"/>
    <w:rsid w:val="0081303B"/>
    <w:rsid w:val="00813BF4"/>
    <w:rsid w:val="00813ECC"/>
    <w:rsid w:val="008149F2"/>
    <w:rsid w:val="00814A6A"/>
    <w:rsid w:val="0081508F"/>
    <w:rsid w:val="00815199"/>
    <w:rsid w:val="00816FE3"/>
    <w:rsid w:val="0082055C"/>
    <w:rsid w:val="00820906"/>
    <w:rsid w:val="00820AF4"/>
    <w:rsid w:val="00820C44"/>
    <w:rsid w:val="00820CA4"/>
    <w:rsid w:val="00820FBC"/>
    <w:rsid w:val="00821480"/>
    <w:rsid w:val="00821E68"/>
    <w:rsid w:val="008220E5"/>
    <w:rsid w:val="008229C7"/>
    <w:rsid w:val="00823136"/>
    <w:rsid w:val="008233D6"/>
    <w:rsid w:val="00823561"/>
    <w:rsid w:val="00824683"/>
    <w:rsid w:val="00824B3E"/>
    <w:rsid w:val="00827A90"/>
    <w:rsid w:val="00827FD6"/>
    <w:rsid w:val="008307B5"/>
    <w:rsid w:val="00830EA0"/>
    <w:rsid w:val="0083140C"/>
    <w:rsid w:val="00831574"/>
    <w:rsid w:val="00833355"/>
    <w:rsid w:val="00833E6A"/>
    <w:rsid w:val="00834B83"/>
    <w:rsid w:val="008356BE"/>
    <w:rsid w:val="00836CD7"/>
    <w:rsid w:val="008373AA"/>
    <w:rsid w:val="0084016C"/>
    <w:rsid w:val="0084164C"/>
    <w:rsid w:val="00841757"/>
    <w:rsid w:val="0084246A"/>
    <w:rsid w:val="00842527"/>
    <w:rsid w:val="00842D5C"/>
    <w:rsid w:val="0084326E"/>
    <w:rsid w:val="00843774"/>
    <w:rsid w:val="008441BE"/>
    <w:rsid w:val="008443BD"/>
    <w:rsid w:val="00844A86"/>
    <w:rsid w:val="00844CB1"/>
    <w:rsid w:val="00844DC7"/>
    <w:rsid w:val="00844E1C"/>
    <w:rsid w:val="00844E29"/>
    <w:rsid w:val="008451CD"/>
    <w:rsid w:val="00845A74"/>
    <w:rsid w:val="00846651"/>
    <w:rsid w:val="008471FE"/>
    <w:rsid w:val="008472D9"/>
    <w:rsid w:val="0084749A"/>
    <w:rsid w:val="00847E40"/>
    <w:rsid w:val="008500D6"/>
    <w:rsid w:val="00850561"/>
    <w:rsid w:val="00850C08"/>
    <w:rsid w:val="00850D67"/>
    <w:rsid w:val="0085166E"/>
    <w:rsid w:val="00851AB3"/>
    <w:rsid w:val="00851CA2"/>
    <w:rsid w:val="00852356"/>
    <w:rsid w:val="00852803"/>
    <w:rsid w:val="00853653"/>
    <w:rsid w:val="00853F64"/>
    <w:rsid w:val="008541FF"/>
    <w:rsid w:val="0085433D"/>
    <w:rsid w:val="00854619"/>
    <w:rsid w:val="00855820"/>
    <w:rsid w:val="008564C6"/>
    <w:rsid w:val="00856826"/>
    <w:rsid w:val="00856B84"/>
    <w:rsid w:val="00857D3F"/>
    <w:rsid w:val="008600A6"/>
    <w:rsid w:val="00860E82"/>
    <w:rsid w:val="00863058"/>
    <w:rsid w:val="00863321"/>
    <w:rsid w:val="00863BF2"/>
    <w:rsid w:val="008653F6"/>
    <w:rsid w:val="00865CC6"/>
    <w:rsid w:val="008667F8"/>
    <w:rsid w:val="00866E35"/>
    <w:rsid w:val="008677D3"/>
    <w:rsid w:val="00867FB0"/>
    <w:rsid w:val="00871143"/>
    <w:rsid w:val="00871528"/>
    <w:rsid w:val="00871EEF"/>
    <w:rsid w:val="00872162"/>
    <w:rsid w:val="00872D2C"/>
    <w:rsid w:val="00873117"/>
    <w:rsid w:val="008735B8"/>
    <w:rsid w:val="00875225"/>
    <w:rsid w:val="008753CA"/>
    <w:rsid w:val="0087556A"/>
    <w:rsid w:val="0087586A"/>
    <w:rsid w:val="008761B4"/>
    <w:rsid w:val="008764FB"/>
    <w:rsid w:val="00877E7A"/>
    <w:rsid w:val="00881E6F"/>
    <w:rsid w:val="008822B2"/>
    <w:rsid w:val="0088263F"/>
    <w:rsid w:val="008828A9"/>
    <w:rsid w:val="0088335D"/>
    <w:rsid w:val="008845D9"/>
    <w:rsid w:val="00885845"/>
    <w:rsid w:val="00885A22"/>
    <w:rsid w:val="00885DD8"/>
    <w:rsid w:val="008863A8"/>
    <w:rsid w:val="00886E21"/>
    <w:rsid w:val="00886EDE"/>
    <w:rsid w:val="00886F7D"/>
    <w:rsid w:val="00887480"/>
    <w:rsid w:val="00887E52"/>
    <w:rsid w:val="00887FA2"/>
    <w:rsid w:val="008903F5"/>
    <w:rsid w:val="00890C85"/>
    <w:rsid w:val="008916C9"/>
    <w:rsid w:val="00891F58"/>
    <w:rsid w:val="00892572"/>
    <w:rsid w:val="008933A7"/>
    <w:rsid w:val="00893637"/>
    <w:rsid w:val="00893B83"/>
    <w:rsid w:val="00895052"/>
    <w:rsid w:val="00895077"/>
    <w:rsid w:val="008953A3"/>
    <w:rsid w:val="00896105"/>
    <w:rsid w:val="0089655D"/>
    <w:rsid w:val="00896843"/>
    <w:rsid w:val="00896BE4"/>
    <w:rsid w:val="008977B5"/>
    <w:rsid w:val="00897A72"/>
    <w:rsid w:val="00897F42"/>
    <w:rsid w:val="00897FAC"/>
    <w:rsid w:val="008A02C1"/>
    <w:rsid w:val="008A0C82"/>
    <w:rsid w:val="008A0E6D"/>
    <w:rsid w:val="008A22BF"/>
    <w:rsid w:val="008A2504"/>
    <w:rsid w:val="008A38B3"/>
    <w:rsid w:val="008A38F0"/>
    <w:rsid w:val="008A3F5D"/>
    <w:rsid w:val="008A52A5"/>
    <w:rsid w:val="008A5CED"/>
    <w:rsid w:val="008A5D33"/>
    <w:rsid w:val="008A61E5"/>
    <w:rsid w:val="008A6D19"/>
    <w:rsid w:val="008A736C"/>
    <w:rsid w:val="008B0C61"/>
    <w:rsid w:val="008B1A23"/>
    <w:rsid w:val="008B2376"/>
    <w:rsid w:val="008B2995"/>
    <w:rsid w:val="008B40ED"/>
    <w:rsid w:val="008B4A34"/>
    <w:rsid w:val="008B5124"/>
    <w:rsid w:val="008B55EE"/>
    <w:rsid w:val="008B7059"/>
    <w:rsid w:val="008B70FE"/>
    <w:rsid w:val="008C052D"/>
    <w:rsid w:val="008C1628"/>
    <w:rsid w:val="008C16AC"/>
    <w:rsid w:val="008C2410"/>
    <w:rsid w:val="008C25E3"/>
    <w:rsid w:val="008C3DC4"/>
    <w:rsid w:val="008C40E6"/>
    <w:rsid w:val="008C439B"/>
    <w:rsid w:val="008C43B2"/>
    <w:rsid w:val="008C4EF5"/>
    <w:rsid w:val="008C4FE2"/>
    <w:rsid w:val="008C5304"/>
    <w:rsid w:val="008C6183"/>
    <w:rsid w:val="008C669A"/>
    <w:rsid w:val="008C7D18"/>
    <w:rsid w:val="008D1B00"/>
    <w:rsid w:val="008D2452"/>
    <w:rsid w:val="008D2B3C"/>
    <w:rsid w:val="008D2D5D"/>
    <w:rsid w:val="008D2F89"/>
    <w:rsid w:val="008D2FE4"/>
    <w:rsid w:val="008D3A89"/>
    <w:rsid w:val="008D59B4"/>
    <w:rsid w:val="008D5AF9"/>
    <w:rsid w:val="008D5D7F"/>
    <w:rsid w:val="008D5EF8"/>
    <w:rsid w:val="008D697C"/>
    <w:rsid w:val="008D6CB6"/>
    <w:rsid w:val="008D7665"/>
    <w:rsid w:val="008D7B21"/>
    <w:rsid w:val="008D7BB3"/>
    <w:rsid w:val="008D7C96"/>
    <w:rsid w:val="008E09CA"/>
    <w:rsid w:val="008E0F95"/>
    <w:rsid w:val="008E1756"/>
    <w:rsid w:val="008E1819"/>
    <w:rsid w:val="008E36C2"/>
    <w:rsid w:val="008E3ADA"/>
    <w:rsid w:val="008E3B66"/>
    <w:rsid w:val="008E47E5"/>
    <w:rsid w:val="008E4E6F"/>
    <w:rsid w:val="008E5888"/>
    <w:rsid w:val="008E6570"/>
    <w:rsid w:val="008E6C5C"/>
    <w:rsid w:val="008E6F16"/>
    <w:rsid w:val="008E7216"/>
    <w:rsid w:val="008F003B"/>
    <w:rsid w:val="008F0356"/>
    <w:rsid w:val="008F039B"/>
    <w:rsid w:val="008F0BE3"/>
    <w:rsid w:val="008F273E"/>
    <w:rsid w:val="008F281A"/>
    <w:rsid w:val="008F33E9"/>
    <w:rsid w:val="008F380C"/>
    <w:rsid w:val="008F3AD5"/>
    <w:rsid w:val="008F5638"/>
    <w:rsid w:val="008F594D"/>
    <w:rsid w:val="008F5AE9"/>
    <w:rsid w:val="008F6A13"/>
    <w:rsid w:val="008F78DD"/>
    <w:rsid w:val="008F7A0B"/>
    <w:rsid w:val="008F7A2C"/>
    <w:rsid w:val="008F7B26"/>
    <w:rsid w:val="008F7E54"/>
    <w:rsid w:val="00900511"/>
    <w:rsid w:val="009006C5"/>
    <w:rsid w:val="009009E4"/>
    <w:rsid w:val="0090110A"/>
    <w:rsid w:val="009021C5"/>
    <w:rsid w:val="00902CEF"/>
    <w:rsid w:val="00903B35"/>
    <w:rsid w:val="00904B48"/>
    <w:rsid w:val="0090531B"/>
    <w:rsid w:val="009059C3"/>
    <w:rsid w:val="009069C6"/>
    <w:rsid w:val="00906E03"/>
    <w:rsid w:val="009072B4"/>
    <w:rsid w:val="009077CC"/>
    <w:rsid w:val="00910125"/>
    <w:rsid w:val="009108B1"/>
    <w:rsid w:val="009109A4"/>
    <w:rsid w:val="00910F91"/>
    <w:rsid w:val="0091131C"/>
    <w:rsid w:val="009116B1"/>
    <w:rsid w:val="00911D64"/>
    <w:rsid w:val="00911EFE"/>
    <w:rsid w:val="00912B92"/>
    <w:rsid w:val="00912E40"/>
    <w:rsid w:val="00912F5A"/>
    <w:rsid w:val="009140B1"/>
    <w:rsid w:val="00914229"/>
    <w:rsid w:val="00914432"/>
    <w:rsid w:val="00914E29"/>
    <w:rsid w:val="00915481"/>
    <w:rsid w:val="00917AFC"/>
    <w:rsid w:val="00921153"/>
    <w:rsid w:val="0092188D"/>
    <w:rsid w:val="00921B3E"/>
    <w:rsid w:val="00922A34"/>
    <w:rsid w:val="00922ABE"/>
    <w:rsid w:val="00922F62"/>
    <w:rsid w:val="00924722"/>
    <w:rsid w:val="00925278"/>
    <w:rsid w:val="00925866"/>
    <w:rsid w:val="009259BF"/>
    <w:rsid w:val="0092655A"/>
    <w:rsid w:val="00926835"/>
    <w:rsid w:val="00926879"/>
    <w:rsid w:val="009273CA"/>
    <w:rsid w:val="00927498"/>
    <w:rsid w:val="0093101B"/>
    <w:rsid w:val="00931815"/>
    <w:rsid w:val="00931913"/>
    <w:rsid w:val="00932807"/>
    <w:rsid w:val="00932FAE"/>
    <w:rsid w:val="00932FC8"/>
    <w:rsid w:val="00933FFD"/>
    <w:rsid w:val="0093470D"/>
    <w:rsid w:val="0093491A"/>
    <w:rsid w:val="00936F72"/>
    <w:rsid w:val="00937802"/>
    <w:rsid w:val="00937C09"/>
    <w:rsid w:val="009408BA"/>
    <w:rsid w:val="009409E9"/>
    <w:rsid w:val="009421A0"/>
    <w:rsid w:val="009434FC"/>
    <w:rsid w:val="0094453F"/>
    <w:rsid w:val="009449E1"/>
    <w:rsid w:val="00944ADA"/>
    <w:rsid w:val="00944DB5"/>
    <w:rsid w:val="00945825"/>
    <w:rsid w:val="00947F87"/>
    <w:rsid w:val="00950CE8"/>
    <w:rsid w:val="00950FB1"/>
    <w:rsid w:val="00951211"/>
    <w:rsid w:val="009513AE"/>
    <w:rsid w:val="009517B0"/>
    <w:rsid w:val="0095195B"/>
    <w:rsid w:val="00952BA3"/>
    <w:rsid w:val="009533E1"/>
    <w:rsid w:val="00953649"/>
    <w:rsid w:val="009542ED"/>
    <w:rsid w:val="00955646"/>
    <w:rsid w:val="00955722"/>
    <w:rsid w:val="009568DA"/>
    <w:rsid w:val="009570A0"/>
    <w:rsid w:val="00957292"/>
    <w:rsid w:val="00957646"/>
    <w:rsid w:val="0096069C"/>
    <w:rsid w:val="00960C73"/>
    <w:rsid w:val="0096127F"/>
    <w:rsid w:val="00961555"/>
    <w:rsid w:val="009618C2"/>
    <w:rsid w:val="00961B80"/>
    <w:rsid w:val="00961E47"/>
    <w:rsid w:val="0096238F"/>
    <w:rsid w:val="0096323D"/>
    <w:rsid w:val="009634BE"/>
    <w:rsid w:val="00963FDF"/>
    <w:rsid w:val="00964358"/>
    <w:rsid w:val="00965404"/>
    <w:rsid w:val="0096590D"/>
    <w:rsid w:val="00966651"/>
    <w:rsid w:val="009667A1"/>
    <w:rsid w:val="00966ADF"/>
    <w:rsid w:val="00966E28"/>
    <w:rsid w:val="00970161"/>
    <w:rsid w:val="009701FD"/>
    <w:rsid w:val="00970B38"/>
    <w:rsid w:val="00970CAC"/>
    <w:rsid w:val="009711FF"/>
    <w:rsid w:val="009731B8"/>
    <w:rsid w:val="009737FA"/>
    <w:rsid w:val="00973800"/>
    <w:rsid w:val="00973A02"/>
    <w:rsid w:val="00974307"/>
    <w:rsid w:val="00974803"/>
    <w:rsid w:val="00975023"/>
    <w:rsid w:val="00975B9C"/>
    <w:rsid w:val="00975D4A"/>
    <w:rsid w:val="009762DD"/>
    <w:rsid w:val="00977239"/>
    <w:rsid w:val="00977C3E"/>
    <w:rsid w:val="00977CBA"/>
    <w:rsid w:val="0098021F"/>
    <w:rsid w:val="0098033E"/>
    <w:rsid w:val="009807E9"/>
    <w:rsid w:val="0098114F"/>
    <w:rsid w:val="0098280A"/>
    <w:rsid w:val="00982FF5"/>
    <w:rsid w:val="009842D3"/>
    <w:rsid w:val="00984384"/>
    <w:rsid w:val="00984660"/>
    <w:rsid w:val="00985285"/>
    <w:rsid w:val="00985504"/>
    <w:rsid w:val="0098603D"/>
    <w:rsid w:val="0098605C"/>
    <w:rsid w:val="0098607B"/>
    <w:rsid w:val="0098738F"/>
    <w:rsid w:val="00987452"/>
    <w:rsid w:val="009877C9"/>
    <w:rsid w:val="00990E1D"/>
    <w:rsid w:val="0099112C"/>
    <w:rsid w:val="00992095"/>
    <w:rsid w:val="00992480"/>
    <w:rsid w:val="009925A6"/>
    <w:rsid w:val="00993009"/>
    <w:rsid w:val="00993889"/>
    <w:rsid w:val="0099394D"/>
    <w:rsid w:val="00993B40"/>
    <w:rsid w:val="00993FC6"/>
    <w:rsid w:val="00994546"/>
    <w:rsid w:val="00994BF7"/>
    <w:rsid w:val="009952BC"/>
    <w:rsid w:val="00995665"/>
    <w:rsid w:val="00995A46"/>
    <w:rsid w:val="00995BBF"/>
    <w:rsid w:val="00995DF4"/>
    <w:rsid w:val="00995F8F"/>
    <w:rsid w:val="00995FEB"/>
    <w:rsid w:val="00997DAE"/>
    <w:rsid w:val="00997F8C"/>
    <w:rsid w:val="009A0009"/>
    <w:rsid w:val="009A009C"/>
    <w:rsid w:val="009A03DF"/>
    <w:rsid w:val="009A129C"/>
    <w:rsid w:val="009A2251"/>
    <w:rsid w:val="009A2440"/>
    <w:rsid w:val="009A24B5"/>
    <w:rsid w:val="009A2564"/>
    <w:rsid w:val="009A2D02"/>
    <w:rsid w:val="009A4048"/>
    <w:rsid w:val="009A4CCA"/>
    <w:rsid w:val="009A4E9D"/>
    <w:rsid w:val="009A50E7"/>
    <w:rsid w:val="009A576B"/>
    <w:rsid w:val="009A61A4"/>
    <w:rsid w:val="009A6A9A"/>
    <w:rsid w:val="009B0218"/>
    <w:rsid w:val="009B08A9"/>
    <w:rsid w:val="009B108B"/>
    <w:rsid w:val="009B1818"/>
    <w:rsid w:val="009B184E"/>
    <w:rsid w:val="009B1961"/>
    <w:rsid w:val="009B2FDC"/>
    <w:rsid w:val="009B3CA5"/>
    <w:rsid w:val="009B56BC"/>
    <w:rsid w:val="009B5ADF"/>
    <w:rsid w:val="009B5BE6"/>
    <w:rsid w:val="009B6D17"/>
    <w:rsid w:val="009C030A"/>
    <w:rsid w:val="009C0357"/>
    <w:rsid w:val="009C0638"/>
    <w:rsid w:val="009C0AB1"/>
    <w:rsid w:val="009C135D"/>
    <w:rsid w:val="009C1805"/>
    <w:rsid w:val="009C1835"/>
    <w:rsid w:val="009C191C"/>
    <w:rsid w:val="009C19BD"/>
    <w:rsid w:val="009C37E5"/>
    <w:rsid w:val="009C3B5A"/>
    <w:rsid w:val="009C4976"/>
    <w:rsid w:val="009C4B39"/>
    <w:rsid w:val="009C4DB4"/>
    <w:rsid w:val="009C53DE"/>
    <w:rsid w:val="009C5A30"/>
    <w:rsid w:val="009C630C"/>
    <w:rsid w:val="009C66A1"/>
    <w:rsid w:val="009C6E5A"/>
    <w:rsid w:val="009C767B"/>
    <w:rsid w:val="009D1F1C"/>
    <w:rsid w:val="009D354A"/>
    <w:rsid w:val="009D40DA"/>
    <w:rsid w:val="009D4ECC"/>
    <w:rsid w:val="009D5497"/>
    <w:rsid w:val="009D5707"/>
    <w:rsid w:val="009D68ED"/>
    <w:rsid w:val="009D6A2B"/>
    <w:rsid w:val="009D7201"/>
    <w:rsid w:val="009D7323"/>
    <w:rsid w:val="009D76BE"/>
    <w:rsid w:val="009E010C"/>
    <w:rsid w:val="009E01E5"/>
    <w:rsid w:val="009E12FC"/>
    <w:rsid w:val="009E1572"/>
    <w:rsid w:val="009E1728"/>
    <w:rsid w:val="009E1C3B"/>
    <w:rsid w:val="009E28FE"/>
    <w:rsid w:val="009E329D"/>
    <w:rsid w:val="009E32A4"/>
    <w:rsid w:val="009E3DB5"/>
    <w:rsid w:val="009E45E5"/>
    <w:rsid w:val="009E4D0A"/>
    <w:rsid w:val="009E578B"/>
    <w:rsid w:val="009E5C2F"/>
    <w:rsid w:val="009E623B"/>
    <w:rsid w:val="009E6B5E"/>
    <w:rsid w:val="009E7948"/>
    <w:rsid w:val="009F0818"/>
    <w:rsid w:val="009F0E16"/>
    <w:rsid w:val="009F12F6"/>
    <w:rsid w:val="009F206D"/>
    <w:rsid w:val="009F2CF6"/>
    <w:rsid w:val="009F305B"/>
    <w:rsid w:val="009F36F7"/>
    <w:rsid w:val="009F370F"/>
    <w:rsid w:val="009F3E80"/>
    <w:rsid w:val="009F612E"/>
    <w:rsid w:val="009F6175"/>
    <w:rsid w:val="009F6758"/>
    <w:rsid w:val="009F67A0"/>
    <w:rsid w:val="009F6C14"/>
    <w:rsid w:val="009F7065"/>
    <w:rsid w:val="00A00008"/>
    <w:rsid w:val="00A014BC"/>
    <w:rsid w:val="00A01B33"/>
    <w:rsid w:val="00A031DA"/>
    <w:rsid w:val="00A035AF"/>
    <w:rsid w:val="00A04A82"/>
    <w:rsid w:val="00A04F06"/>
    <w:rsid w:val="00A05B7E"/>
    <w:rsid w:val="00A05CB4"/>
    <w:rsid w:val="00A064C2"/>
    <w:rsid w:val="00A109B0"/>
    <w:rsid w:val="00A127B6"/>
    <w:rsid w:val="00A1343A"/>
    <w:rsid w:val="00A1427B"/>
    <w:rsid w:val="00A14995"/>
    <w:rsid w:val="00A15002"/>
    <w:rsid w:val="00A15972"/>
    <w:rsid w:val="00A15E5A"/>
    <w:rsid w:val="00A16C75"/>
    <w:rsid w:val="00A1730E"/>
    <w:rsid w:val="00A17BB8"/>
    <w:rsid w:val="00A2207A"/>
    <w:rsid w:val="00A22A85"/>
    <w:rsid w:val="00A22E4D"/>
    <w:rsid w:val="00A237BC"/>
    <w:rsid w:val="00A23BB0"/>
    <w:rsid w:val="00A24313"/>
    <w:rsid w:val="00A24440"/>
    <w:rsid w:val="00A24E7A"/>
    <w:rsid w:val="00A26832"/>
    <w:rsid w:val="00A26F0D"/>
    <w:rsid w:val="00A27124"/>
    <w:rsid w:val="00A27839"/>
    <w:rsid w:val="00A30546"/>
    <w:rsid w:val="00A3309B"/>
    <w:rsid w:val="00A346C4"/>
    <w:rsid w:val="00A35026"/>
    <w:rsid w:val="00A3690D"/>
    <w:rsid w:val="00A36C65"/>
    <w:rsid w:val="00A37B64"/>
    <w:rsid w:val="00A37C90"/>
    <w:rsid w:val="00A40DD6"/>
    <w:rsid w:val="00A418B1"/>
    <w:rsid w:val="00A41986"/>
    <w:rsid w:val="00A4212E"/>
    <w:rsid w:val="00A42483"/>
    <w:rsid w:val="00A441CF"/>
    <w:rsid w:val="00A44867"/>
    <w:rsid w:val="00A452BF"/>
    <w:rsid w:val="00A45725"/>
    <w:rsid w:val="00A46636"/>
    <w:rsid w:val="00A466CB"/>
    <w:rsid w:val="00A47374"/>
    <w:rsid w:val="00A4751D"/>
    <w:rsid w:val="00A47EAE"/>
    <w:rsid w:val="00A47F4C"/>
    <w:rsid w:val="00A50312"/>
    <w:rsid w:val="00A50349"/>
    <w:rsid w:val="00A50800"/>
    <w:rsid w:val="00A50855"/>
    <w:rsid w:val="00A51A5F"/>
    <w:rsid w:val="00A51EB5"/>
    <w:rsid w:val="00A52975"/>
    <w:rsid w:val="00A52D7A"/>
    <w:rsid w:val="00A5364E"/>
    <w:rsid w:val="00A54A9E"/>
    <w:rsid w:val="00A54E8A"/>
    <w:rsid w:val="00A552F3"/>
    <w:rsid w:val="00A554F2"/>
    <w:rsid w:val="00A56852"/>
    <w:rsid w:val="00A56BDF"/>
    <w:rsid w:val="00A56EFB"/>
    <w:rsid w:val="00A576C3"/>
    <w:rsid w:val="00A60208"/>
    <w:rsid w:val="00A60637"/>
    <w:rsid w:val="00A61116"/>
    <w:rsid w:val="00A6244F"/>
    <w:rsid w:val="00A6251C"/>
    <w:rsid w:val="00A639A1"/>
    <w:rsid w:val="00A6432C"/>
    <w:rsid w:val="00A64707"/>
    <w:rsid w:val="00A649CA"/>
    <w:rsid w:val="00A64CC8"/>
    <w:rsid w:val="00A653CB"/>
    <w:rsid w:val="00A65845"/>
    <w:rsid w:val="00A65939"/>
    <w:rsid w:val="00A65C05"/>
    <w:rsid w:val="00A6603D"/>
    <w:rsid w:val="00A67570"/>
    <w:rsid w:val="00A678CD"/>
    <w:rsid w:val="00A67DC2"/>
    <w:rsid w:val="00A700A8"/>
    <w:rsid w:val="00A700C4"/>
    <w:rsid w:val="00A7055B"/>
    <w:rsid w:val="00A709E7"/>
    <w:rsid w:val="00A70CEA"/>
    <w:rsid w:val="00A71FB9"/>
    <w:rsid w:val="00A724C0"/>
    <w:rsid w:val="00A724F1"/>
    <w:rsid w:val="00A7274F"/>
    <w:rsid w:val="00A729DE"/>
    <w:rsid w:val="00A7408E"/>
    <w:rsid w:val="00A74574"/>
    <w:rsid w:val="00A746A3"/>
    <w:rsid w:val="00A76193"/>
    <w:rsid w:val="00A76413"/>
    <w:rsid w:val="00A76E17"/>
    <w:rsid w:val="00A77032"/>
    <w:rsid w:val="00A77E23"/>
    <w:rsid w:val="00A80A39"/>
    <w:rsid w:val="00A80E42"/>
    <w:rsid w:val="00A8354D"/>
    <w:rsid w:val="00A83666"/>
    <w:rsid w:val="00A83F98"/>
    <w:rsid w:val="00A84267"/>
    <w:rsid w:val="00A8497B"/>
    <w:rsid w:val="00A85FAE"/>
    <w:rsid w:val="00A86392"/>
    <w:rsid w:val="00A877E5"/>
    <w:rsid w:val="00A8783D"/>
    <w:rsid w:val="00A87D3A"/>
    <w:rsid w:val="00A90C56"/>
    <w:rsid w:val="00A90C5C"/>
    <w:rsid w:val="00A91090"/>
    <w:rsid w:val="00A91CCD"/>
    <w:rsid w:val="00A92223"/>
    <w:rsid w:val="00A9294B"/>
    <w:rsid w:val="00A93326"/>
    <w:rsid w:val="00A93730"/>
    <w:rsid w:val="00A94310"/>
    <w:rsid w:val="00A94AE4"/>
    <w:rsid w:val="00A94B33"/>
    <w:rsid w:val="00A95193"/>
    <w:rsid w:val="00A95A26"/>
    <w:rsid w:val="00A960B3"/>
    <w:rsid w:val="00A96552"/>
    <w:rsid w:val="00A96884"/>
    <w:rsid w:val="00A9689B"/>
    <w:rsid w:val="00A96E35"/>
    <w:rsid w:val="00A97077"/>
    <w:rsid w:val="00A974E7"/>
    <w:rsid w:val="00A97A41"/>
    <w:rsid w:val="00A97CF6"/>
    <w:rsid w:val="00AA05F4"/>
    <w:rsid w:val="00AA0CE0"/>
    <w:rsid w:val="00AA216F"/>
    <w:rsid w:val="00AA37AB"/>
    <w:rsid w:val="00AA48E5"/>
    <w:rsid w:val="00AA4A53"/>
    <w:rsid w:val="00AB0D75"/>
    <w:rsid w:val="00AB0ED7"/>
    <w:rsid w:val="00AB1252"/>
    <w:rsid w:val="00AB2802"/>
    <w:rsid w:val="00AB2CDF"/>
    <w:rsid w:val="00AB49F3"/>
    <w:rsid w:val="00AB4A85"/>
    <w:rsid w:val="00AB51FB"/>
    <w:rsid w:val="00AB52D4"/>
    <w:rsid w:val="00AB5523"/>
    <w:rsid w:val="00AB5779"/>
    <w:rsid w:val="00AB5DD0"/>
    <w:rsid w:val="00AB5E41"/>
    <w:rsid w:val="00AB64F0"/>
    <w:rsid w:val="00AB77F2"/>
    <w:rsid w:val="00AB7E69"/>
    <w:rsid w:val="00AC051C"/>
    <w:rsid w:val="00AC0B7A"/>
    <w:rsid w:val="00AC104B"/>
    <w:rsid w:val="00AC17B9"/>
    <w:rsid w:val="00AC1C48"/>
    <w:rsid w:val="00AC2259"/>
    <w:rsid w:val="00AC2CB7"/>
    <w:rsid w:val="00AC2EF1"/>
    <w:rsid w:val="00AC3EF6"/>
    <w:rsid w:val="00AC5E60"/>
    <w:rsid w:val="00AC6FA6"/>
    <w:rsid w:val="00AC74B3"/>
    <w:rsid w:val="00AC7612"/>
    <w:rsid w:val="00AC77E7"/>
    <w:rsid w:val="00AC787E"/>
    <w:rsid w:val="00AC7D8F"/>
    <w:rsid w:val="00AD0858"/>
    <w:rsid w:val="00AD09CC"/>
    <w:rsid w:val="00AD1002"/>
    <w:rsid w:val="00AD1610"/>
    <w:rsid w:val="00AD1C90"/>
    <w:rsid w:val="00AD2008"/>
    <w:rsid w:val="00AD2A67"/>
    <w:rsid w:val="00AD3077"/>
    <w:rsid w:val="00AD3816"/>
    <w:rsid w:val="00AD3A36"/>
    <w:rsid w:val="00AD3F6D"/>
    <w:rsid w:val="00AD5854"/>
    <w:rsid w:val="00AD5E75"/>
    <w:rsid w:val="00AD6428"/>
    <w:rsid w:val="00AD6957"/>
    <w:rsid w:val="00AD702C"/>
    <w:rsid w:val="00AD704C"/>
    <w:rsid w:val="00AD7F21"/>
    <w:rsid w:val="00AE0A19"/>
    <w:rsid w:val="00AE168A"/>
    <w:rsid w:val="00AE16DD"/>
    <w:rsid w:val="00AE21C8"/>
    <w:rsid w:val="00AE2651"/>
    <w:rsid w:val="00AE2DE1"/>
    <w:rsid w:val="00AE30A2"/>
    <w:rsid w:val="00AE3719"/>
    <w:rsid w:val="00AE39B1"/>
    <w:rsid w:val="00AE5723"/>
    <w:rsid w:val="00AE5EDC"/>
    <w:rsid w:val="00AE6355"/>
    <w:rsid w:val="00AE66D2"/>
    <w:rsid w:val="00AE6E1B"/>
    <w:rsid w:val="00AE778D"/>
    <w:rsid w:val="00AF1129"/>
    <w:rsid w:val="00AF16E6"/>
    <w:rsid w:val="00AF1D14"/>
    <w:rsid w:val="00AF24E0"/>
    <w:rsid w:val="00AF358A"/>
    <w:rsid w:val="00AF35F4"/>
    <w:rsid w:val="00AF3749"/>
    <w:rsid w:val="00AF3F52"/>
    <w:rsid w:val="00AF4505"/>
    <w:rsid w:val="00AF48A4"/>
    <w:rsid w:val="00AF49EF"/>
    <w:rsid w:val="00AF5868"/>
    <w:rsid w:val="00AF5F6A"/>
    <w:rsid w:val="00AF659C"/>
    <w:rsid w:val="00AF75B6"/>
    <w:rsid w:val="00B002C7"/>
    <w:rsid w:val="00B00487"/>
    <w:rsid w:val="00B014E5"/>
    <w:rsid w:val="00B021B2"/>
    <w:rsid w:val="00B046A0"/>
    <w:rsid w:val="00B04E79"/>
    <w:rsid w:val="00B055BC"/>
    <w:rsid w:val="00B056A3"/>
    <w:rsid w:val="00B067AC"/>
    <w:rsid w:val="00B0711A"/>
    <w:rsid w:val="00B07A65"/>
    <w:rsid w:val="00B07BEE"/>
    <w:rsid w:val="00B114F3"/>
    <w:rsid w:val="00B11F1C"/>
    <w:rsid w:val="00B128EF"/>
    <w:rsid w:val="00B137BF"/>
    <w:rsid w:val="00B14900"/>
    <w:rsid w:val="00B1548C"/>
    <w:rsid w:val="00B15D1F"/>
    <w:rsid w:val="00B15E42"/>
    <w:rsid w:val="00B16905"/>
    <w:rsid w:val="00B16C68"/>
    <w:rsid w:val="00B16E36"/>
    <w:rsid w:val="00B17335"/>
    <w:rsid w:val="00B17741"/>
    <w:rsid w:val="00B1775F"/>
    <w:rsid w:val="00B1795E"/>
    <w:rsid w:val="00B17FFD"/>
    <w:rsid w:val="00B2000E"/>
    <w:rsid w:val="00B20DD0"/>
    <w:rsid w:val="00B20E54"/>
    <w:rsid w:val="00B221FC"/>
    <w:rsid w:val="00B22597"/>
    <w:rsid w:val="00B225E7"/>
    <w:rsid w:val="00B22D7C"/>
    <w:rsid w:val="00B22E8F"/>
    <w:rsid w:val="00B235D5"/>
    <w:rsid w:val="00B23BA3"/>
    <w:rsid w:val="00B244C6"/>
    <w:rsid w:val="00B249B9"/>
    <w:rsid w:val="00B24D00"/>
    <w:rsid w:val="00B2582D"/>
    <w:rsid w:val="00B25F31"/>
    <w:rsid w:val="00B269B9"/>
    <w:rsid w:val="00B26F07"/>
    <w:rsid w:val="00B27189"/>
    <w:rsid w:val="00B27EFC"/>
    <w:rsid w:val="00B31AF7"/>
    <w:rsid w:val="00B3242C"/>
    <w:rsid w:val="00B33E8B"/>
    <w:rsid w:val="00B34447"/>
    <w:rsid w:val="00B34494"/>
    <w:rsid w:val="00B34FEA"/>
    <w:rsid w:val="00B3683D"/>
    <w:rsid w:val="00B37741"/>
    <w:rsid w:val="00B40284"/>
    <w:rsid w:val="00B41499"/>
    <w:rsid w:val="00B419CD"/>
    <w:rsid w:val="00B424B1"/>
    <w:rsid w:val="00B453B9"/>
    <w:rsid w:val="00B46809"/>
    <w:rsid w:val="00B506A8"/>
    <w:rsid w:val="00B50A93"/>
    <w:rsid w:val="00B51CA0"/>
    <w:rsid w:val="00B51DE2"/>
    <w:rsid w:val="00B52024"/>
    <w:rsid w:val="00B52C3E"/>
    <w:rsid w:val="00B53956"/>
    <w:rsid w:val="00B53A96"/>
    <w:rsid w:val="00B53CCB"/>
    <w:rsid w:val="00B53F8D"/>
    <w:rsid w:val="00B5433E"/>
    <w:rsid w:val="00B54570"/>
    <w:rsid w:val="00B54C97"/>
    <w:rsid w:val="00B54E02"/>
    <w:rsid w:val="00B5500F"/>
    <w:rsid w:val="00B606C0"/>
    <w:rsid w:val="00B60A74"/>
    <w:rsid w:val="00B6140C"/>
    <w:rsid w:val="00B61D11"/>
    <w:rsid w:val="00B62FF0"/>
    <w:rsid w:val="00B64E25"/>
    <w:rsid w:val="00B658EE"/>
    <w:rsid w:val="00B66E5D"/>
    <w:rsid w:val="00B67034"/>
    <w:rsid w:val="00B6742E"/>
    <w:rsid w:val="00B6798B"/>
    <w:rsid w:val="00B70320"/>
    <w:rsid w:val="00B70E67"/>
    <w:rsid w:val="00B72429"/>
    <w:rsid w:val="00B72BF4"/>
    <w:rsid w:val="00B738B0"/>
    <w:rsid w:val="00B73B38"/>
    <w:rsid w:val="00B7506C"/>
    <w:rsid w:val="00B75D00"/>
    <w:rsid w:val="00B767E6"/>
    <w:rsid w:val="00B76E12"/>
    <w:rsid w:val="00B776EE"/>
    <w:rsid w:val="00B804F6"/>
    <w:rsid w:val="00B80DB9"/>
    <w:rsid w:val="00B822DF"/>
    <w:rsid w:val="00B824B3"/>
    <w:rsid w:val="00B8274E"/>
    <w:rsid w:val="00B82C17"/>
    <w:rsid w:val="00B831A7"/>
    <w:rsid w:val="00B83820"/>
    <w:rsid w:val="00B846FB"/>
    <w:rsid w:val="00B84B13"/>
    <w:rsid w:val="00B8536A"/>
    <w:rsid w:val="00B85844"/>
    <w:rsid w:val="00B861B4"/>
    <w:rsid w:val="00B90DFF"/>
    <w:rsid w:val="00B90E50"/>
    <w:rsid w:val="00B910A3"/>
    <w:rsid w:val="00B912AE"/>
    <w:rsid w:val="00B913B4"/>
    <w:rsid w:val="00B91A6D"/>
    <w:rsid w:val="00B93C64"/>
    <w:rsid w:val="00B93F23"/>
    <w:rsid w:val="00B9439D"/>
    <w:rsid w:val="00B96177"/>
    <w:rsid w:val="00B963C4"/>
    <w:rsid w:val="00B96B8A"/>
    <w:rsid w:val="00B9726E"/>
    <w:rsid w:val="00B97906"/>
    <w:rsid w:val="00B97CB4"/>
    <w:rsid w:val="00B97CDC"/>
    <w:rsid w:val="00BA03D3"/>
    <w:rsid w:val="00BA0F9D"/>
    <w:rsid w:val="00BA3F3B"/>
    <w:rsid w:val="00BA4757"/>
    <w:rsid w:val="00BA54DE"/>
    <w:rsid w:val="00BA701A"/>
    <w:rsid w:val="00BA74E3"/>
    <w:rsid w:val="00BA7F65"/>
    <w:rsid w:val="00BB26D1"/>
    <w:rsid w:val="00BB2798"/>
    <w:rsid w:val="00BB4E0F"/>
    <w:rsid w:val="00BB576B"/>
    <w:rsid w:val="00BB6576"/>
    <w:rsid w:val="00BB679D"/>
    <w:rsid w:val="00BB6BC7"/>
    <w:rsid w:val="00BB6D3A"/>
    <w:rsid w:val="00BB6D54"/>
    <w:rsid w:val="00BB70BA"/>
    <w:rsid w:val="00BB7289"/>
    <w:rsid w:val="00BB770F"/>
    <w:rsid w:val="00BC05C5"/>
    <w:rsid w:val="00BC082C"/>
    <w:rsid w:val="00BC0DC9"/>
    <w:rsid w:val="00BC0EB8"/>
    <w:rsid w:val="00BC1CD7"/>
    <w:rsid w:val="00BC2657"/>
    <w:rsid w:val="00BC33AC"/>
    <w:rsid w:val="00BC3D09"/>
    <w:rsid w:val="00BC3F86"/>
    <w:rsid w:val="00BC4EC4"/>
    <w:rsid w:val="00BC5A22"/>
    <w:rsid w:val="00BC67F7"/>
    <w:rsid w:val="00BC700D"/>
    <w:rsid w:val="00BC73CA"/>
    <w:rsid w:val="00BC7531"/>
    <w:rsid w:val="00BC75E3"/>
    <w:rsid w:val="00BC76D6"/>
    <w:rsid w:val="00BD1089"/>
    <w:rsid w:val="00BD11A3"/>
    <w:rsid w:val="00BD11D3"/>
    <w:rsid w:val="00BD1612"/>
    <w:rsid w:val="00BD1799"/>
    <w:rsid w:val="00BD20F2"/>
    <w:rsid w:val="00BD2871"/>
    <w:rsid w:val="00BD3A9C"/>
    <w:rsid w:val="00BD49C4"/>
    <w:rsid w:val="00BD4F20"/>
    <w:rsid w:val="00BD50C9"/>
    <w:rsid w:val="00BD516E"/>
    <w:rsid w:val="00BD55FC"/>
    <w:rsid w:val="00BD5694"/>
    <w:rsid w:val="00BD597A"/>
    <w:rsid w:val="00BD6D82"/>
    <w:rsid w:val="00BD72D6"/>
    <w:rsid w:val="00BD7962"/>
    <w:rsid w:val="00BD7D44"/>
    <w:rsid w:val="00BE056A"/>
    <w:rsid w:val="00BE0975"/>
    <w:rsid w:val="00BE10F2"/>
    <w:rsid w:val="00BE1110"/>
    <w:rsid w:val="00BE121A"/>
    <w:rsid w:val="00BE2350"/>
    <w:rsid w:val="00BE2925"/>
    <w:rsid w:val="00BE2BA7"/>
    <w:rsid w:val="00BE369B"/>
    <w:rsid w:val="00BE3E63"/>
    <w:rsid w:val="00BE430F"/>
    <w:rsid w:val="00BE48C7"/>
    <w:rsid w:val="00BE529F"/>
    <w:rsid w:val="00BE5A45"/>
    <w:rsid w:val="00BE60AA"/>
    <w:rsid w:val="00BE6407"/>
    <w:rsid w:val="00BE69E7"/>
    <w:rsid w:val="00BE7393"/>
    <w:rsid w:val="00BE77A4"/>
    <w:rsid w:val="00BE77CA"/>
    <w:rsid w:val="00BF0254"/>
    <w:rsid w:val="00BF074B"/>
    <w:rsid w:val="00BF169E"/>
    <w:rsid w:val="00BF2C9D"/>
    <w:rsid w:val="00BF2DF7"/>
    <w:rsid w:val="00BF3E4A"/>
    <w:rsid w:val="00BF407E"/>
    <w:rsid w:val="00BF454E"/>
    <w:rsid w:val="00BF4773"/>
    <w:rsid w:val="00BF600E"/>
    <w:rsid w:val="00BF65A9"/>
    <w:rsid w:val="00BF6BA0"/>
    <w:rsid w:val="00BF7586"/>
    <w:rsid w:val="00BF7796"/>
    <w:rsid w:val="00BF7F1F"/>
    <w:rsid w:val="00C0071B"/>
    <w:rsid w:val="00C00988"/>
    <w:rsid w:val="00C00D63"/>
    <w:rsid w:val="00C00D87"/>
    <w:rsid w:val="00C00D9E"/>
    <w:rsid w:val="00C01477"/>
    <w:rsid w:val="00C02260"/>
    <w:rsid w:val="00C02319"/>
    <w:rsid w:val="00C02D67"/>
    <w:rsid w:val="00C04D11"/>
    <w:rsid w:val="00C04EF3"/>
    <w:rsid w:val="00C04EFA"/>
    <w:rsid w:val="00C0531C"/>
    <w:rsid w:val="00C05651"/>
    <w:rsid w:val="00C070BA"/>
    <w:rsid w:val="00C0729C"/>
    <w:rsid w:val="00C07367"/>
    <w:rsid w:val="00C07A92"/>
    <w:rsid w:val="00C101A1"/>
    <w:rsid w:val="00C11443"/>
    <w:rsid w:val="00C11719"/>
    <w:rsid w:val="00C119A1"/>
    <w:rsid w:val="00C125AA"/>
    <w:rsid w:val="00C12956"/>
    <w:rsid w:val="00C12B6C"/>
    <w:rsid w:val="00C12C31"/>
    <w:rsid w:val="00C1331F"/>
    <w:rsid w:val="00C13E27"/>
    <w:rsid w:val="00C141B2"/>
    <w:rsid w:val="00C15433"/>
    <w:rsid w:val="00C1546C"/>
    <w:rsid w:val="00C1747C"/>
    <w:rsid w:val="00C2077D"/>
    <w:rsid w:val="00C218F2"/>
    <w:rsid w:val="00C21EAE"/>
    <w:rsid w:val="00C2220D"/>
    <w:rsid w:val="00C2314E"/>
    <w:rsid w:val="00C2340E"/>
    <w:rsid w:val="00C234F7"/>
    <w:rsid w:val="00C2355C"/>
    <w:rsid w:val="00C24C11"/>
    <w:rsid w:val="00C25B67"/>
    <w:rsid w:val="00C26102"/>
    <w:rsid w:val="00C27875"/>
    <w:rsid w:val="00C2790D"/>
    <w:rsid w:val="00C27C9E"/>
    <w:rsid w:val="00C30536"/>
    <w:rsid w:val="00C314CA"/>
    <w:rsid w:val="00C316C2"/>
    <w:rsid w:val="00C31A19"/>
    <w:rsid w:val="00C32BB5"/>
    <w:rsid w:val="00C33C98"/>
    <w:rsid w:val="00C3434C"/>
    <w:rsid w:val="00C349FD"/>
    <w:rsid w:val="00C352B5"/>
    <w:rsid w:val="00C354A1"/>
    <w:rsid w:val="00C363A8"/>
    <w:rsid w:val="00C366AD"/>
    <w:rsid w:val="00C366BB"/>
    <w:rsid w:val="00C36AC9"/>
    <w:rsid w:val="00C36B2F"/>
    <w:rsid w:val="00C36BDC"/>
    <w:rsid w:val="00C36F48"/>
    <w:rsid w:val="00C37E4F"/>
    <w:rsid w:val="00C40104"/>
    <w:rsid w:val="00C409BA"/>
    <w:rsid w:val="00C41236"/>
    <w:rsid w:val="00C42009"/>
    <w:rsid w:val="00C42275"/>
    <w:rsid w:val="00C42453"/>
    <w:rsid w:val="00C429EB"/>
    <w:rsid w:val="00C42D35"/>
    <w:rsid w:val="00C434D5"/>
    <w:rsid w:val="00C43521"/>
    <w:rsid w:val="00C438F7"/>
    <w:rsid w:val="00C43ADF"/>
    <w:rsid w:val="00C44E1A"/>
    <w:rsid w:val="00C45AFC"/>
    <w:rsid w:val="00C45F21"/>
    <w:rsid w:val="00C45F75"/>
    <w:rsid w:val="00C46472"/>
    <w:rsid w:val="00C467EE"/>
    <w:rsid w:val="00C46825"/>
    <w:rsid w:val="00C46FAB"/>
    <w:rsid w:val="00C4727C"/>
    <w:rsid w:val="00C47FA4"/>
    <w:rsid w:val="00C5038C"/>
    <w:rsid w:val="00C50A2D"/>
    <w:rsid w:val="00C50CFC"/>
    <w:rsid w:val="00C51CFF"/>
    <w:rsid w:val="00C524AB"/>
    <w:rsid w:val="00C5277A"/>
    <w:rsid w:val="00C52E6C"/>
    <w:rsid w:val="00C52F8E"/>
    <w:rsid w:val="00C53CDF"/>
    <w:rsid w:val="00C541B3"/>
    <w:rsid w:val="00C5449E"/>
    <w:rsid w:val="00C5463E"/>
    <w:rsid w:val="00C547AC"/>
    <w:rsid w:val="00C5503B"/>
    <w:rsid w:val="00C5591A"/>
    <w:rsid w:val="00C55A34"/>
    <w:rsid w:val="00C5648A"/>
    <w:rsid w:val="00C56670"/>
    <w:rsid w:val="00C572D4"/>
    <w:rsid w:val="00C5743B"/>
    <w:rsid w:val="00C57AF8"/>
    <w:rsid w:val="00C60AEC"/>
    <w:rsid w:val="00C61C81"/>
    <w:rsid w:val="00C62210"/>
    <w:rsid w:val="00C62334"/>
    <w:rsid w:val="00C637A2"/>
    <w:rsid w:val="00C64983"/>
    <w:rsid w:val="00C65678"/>
    <w:rsid w:val="00C7076A"/>
    <w:rsid w:val="00C70AFC"/>
    <w:rsid w:val="00C71A23"/>
    <w:rsid w:val="00C71FC0"/>
    <w:rsid w:val="00C721AD"/>
    <w:rsid w:val="00C7283F"/>
    <w:rsid w:val="00C7381F"/>
    <w:rsid w:val="00C74924"/>
    <w:rsid w:val="00C74CE4"/>
    <w:rsid w:val="00C7505D"/>
    <w:rsid w:val="00C75070"/>
    <w:rsid w:val="00C7508F"/>
    <w:rsid w:val="00C751EE"/>
    <w:rsid w:val="00C75879"/>
    <w:rsid w:val="00C775F9"/>
    <w:rsid w:val="00C7783C"/>
    <w:rsid w:val="00C77F00"/>
    <w:rsid w:val="00C80209"/>
    <w:rsid w:val="00C80767"/>
    <w:rsid w:val="00C8086A"/>
    <w:rsid w:val="00C809C9"/>
    <w:rsid w:val="00C80E6F"/>
    <w:rsid w:val="00C8102D"/>
    <w:rsid w:val="00C81527"/>
    <w:rsid w:val="00C8209B"/>
    <w:rsid w:val="00C8297B"/>
    <w:rsid w:val="00C84AC6"/>
    <w:rsid w:val="00C863FF"/>
    <w:rsid w:val="00C867F0"/>
    <w:rsid w:val="00C9041C"/>
    <w:rsid w:val="00C904B5"/>
    <w:rsid w:val="00C90BB0"/>
    <w:rsid w:val="00C910F5"/>
    <w:rsid w:val="00C9121D"/>
    <w:rsid w:val="00C9175C"/>
    <w:rsid w:val="00C91843"/>
    <w:rsid w:val="00C91AC8"/>
    <w:rsid w:val="00C91EC9"/>
    <w:rsid w:val="00C92608"/>
    <w:rsid w:val="00C930DD"/>
    <w:rsid w:val="00C936D2"/>
    <w:rsid w:val="00C93D16"/>
    <w:rsid w:val="00C9415D"/>
    <w:rsid w:val="00C94985"/>
    <w:rsid w:val="00C9498C"/>
    <w:rsid w:val="00C949BA"/>
    <w:rsid w:val="00C94A4C"/>
    <w:rsid w:val="00C9513B"/>
    <w:rsid w:val="00C95414"/>
    <w:rsid w:val="00C95939"/>
    <w:rsid w:val="00C959EE"/>
    <w:rsid w:val="00C97AD5"/>
    <w:rsid w:val="00CA15DD"/>
    <w:rsid w:val="00CA160D"/>
    <w:rsid w:val="00CA291F"/>
    <w:rsid w:val="00CA36C7"/>
    <w:rsid w:val="00CA36DA"/>
    <w:rsid w:val="00CA37B6"/>
    <w:rsid w:val="00CA3C2E"/>
    <w:rsid w:val="00CA3ED3"/>
    <w:rsid w:val="00CA422E"/>
    <w:rsid w:val="00CA451A"/>
    <w:rsid w:val="00CA5001"/>
    <w:rsid w:val="00CA53F9"/>
    <w:rsid w:val="00CA57FA"/>
    <w:rsid w:val="00CA5D9F"/>
    <w:rsid w:val="00CA5DBD"/>
    <w:rsid w:val="00CA5E6C"/>
    <w:rsid w:val="00CA639D"/>
    <w:rsid w:val="00CA64DA"/>
    <w:rsid w:val="00CA6B83"/>
    <w:rsid w:val="00CA6ED8"/>
    <w:rsid w:val="00CA74D7"/>
    <w:rsid w:val="00CB0BD6"/>
    <w:rsid w:val="00CB1014"/>
    <w:rsid w:val="00CB12D2"/>
    <w:rsid w:val="00CB12FD"/>
    <w:rsid w:val="00CB1E0A"/>
    <w:rsid w:val="00CB33FA"/>
    <w:rsid w:val="00CB34D6"/>
    <w:rsid w:val="00CB36E1"/>
    <w:rsid w:val="00CB37FD"/>
    <w:rsid w:val="00CB4236"/>
    <w:rsid w:val="00CB478A"/>
    <w:rsid w:val="00CB4BBF"/>
    <w:rsid w:val="00CB557E"/>
    <w:rsid w:val="00CB56F7"/>
    <w:rsid w:val="00CB59EB"/>
    <w:rsid w:val="00CB5C88"/>
    <w:rsid w:val="00CB6195"/>
    <w:rsid w:val="00CB7286"/>
    <w:rsid w:val="00CB7EBC"/>
    <w:rsid w:val="00CC0C48"/>
    <w:rsid w:val="00CC1F35"/>
    <w:rsid w:val="00CC20D3"/>
    <w:rsid w:val="00CC2794"/>
    <w:rsid w:val="00CC28C8"/>
    <w:rsid w:val="00CC2E4F"/>
    <w:rsid w:val="00CC2ED8"/>
    <w:rsid w:val="00CC3363"/>
    <w:rsid w:val="00CC43D7"/>
    <w:rsid w:val="00CC44C6"/>
    <w:rsid w:val="00CC6288"/>
    <w:rsid w:val="00CC6D6D"/>
    <w:rsid w:val="00CC7D03"/>
    <w:rsid w:val="00CD1387"/>
    <w:rsid w:val="00CD1E62"/>
    <w:rsid w:val="00CD2E1C"/>
    <w:rsid w:val="00CD2F62"/>
    <w:rsid w:val="00CD2F63"/>
    <w:rsid w:val="00CD3801"/>
    <w:rsid w:val="00CD3CBA"/>
    <w:rsid w:val="00CD4118"/>
    <w:rsid w:val="00CD430C"/>
    <w:rsid w:val="00CD4D57"/>
    <w:rsid w:val="00CD4D7E"/>
    <w:rsid w:val="00CD59B1"/>
    <w:rsid w:val="00CD78BF"/>
    <w:rsid w:val="00CE09B4"/>
    <w:rsid w:val="00CE18AD"/>
    <w:rsid w:val="00CE1EB7"/>
    <w:rsid w:val="00CE2340"/>
    <w:rsid w:val="00CE2901"/>
    <w:rsid w:val="00CE32D7"/>
    <w:rsid w:val="00CE37EE"/>
    <w:rsid w:val="00CE3DAA"/>
    <w:rsid w:val="00CE3F22"/>
    <w:rsid w:val="00CE4258"/>
    <w:rsid w:val="00CE57E1"/>
    <w:rsid w:val="00CE584A"/>
    <w:rsid w:val="00CE615F"/>
    <w:rsid w:val="00CE6DEA"/>
    <w:rsid w:val="00CE71C6"/>
    <w:rsid w:val="00CE757D"/>
    <w:rsid w:val="00CE76D2"/>
    <w:rsid w:val="00CE7B26"/>
    <w:rsid w:val="00CF0775"/>
    <w:rsid w:val="00CF0DA6"/>
    <w:rsid w:val="00CF0FCE"/>
    <w:rsid w:val="00CF1F71"/>
    <w:rsid w:val="00CF3424"/>
    <w:rsid w:val="00CF3644"/>
    <w:rsid w:val="00CF4062"/>
    <w:rsid w:val="00CF4892"/>
    <w:rsid w:val="00CF4E01"/>
    <w:rsid w:val="00CF7634"/>
    <w:rsid w:val="00CF779C"/>
    <w:rsid w:val="00D00403"/>
    <w:rsid w:val="00D0210B"/>
    <w:rsid w:val="00D027F9"/>
    <w:rsid w:val="00D02F90"/>
    <w:rsid w:val="00D042E4"/>
    <w:rsid w:val="00D044DD"/>
    <w:rsid w:val="00D04608"/>
    <w:rsid w:val="00D04859"/>
    <w:rsid w:val="00D04F76"/>
    <w:rsid w:val="00D063B3"/>
    <w:rsid w:val="00D06411"/>
    <w:rsid w:val="00D07924"/>
    <w:rsid w:val="00D07BEA"/>
    <w:rsid w:val="00D07C6B"/>
    <w:rsid w:val="00D1084E"/>
    <w:rsid w:val="00D10D78"/>
    <w:rsid w:val="00D11493"/>
    <w:rsid w:val="00D114DF"/>
    <w:rsid w:val="00D11505"/>
    <w:rsid w:val="00D11D37"/>
    <w:rsid w:val="00D12D7B"/>
    <w:rsid w:val="00D14B05"/>
    <w:rsid w:val="00D14BD7"/>
    <w:rsid w:val="00D14DDA"/>
    <w:rsid w:val="00D14E92"/>
    <w:rsid w:val="00D14ED7"/>
    <w:rsid w:val="00D156A2"/>
    <w:rsid w:val="00D15ABB"/>
    <w:rsid w:val="00D16AC2"/>
    <w:rsid w:val="00D16BF9"/>
    <w:rsid w:val="00D17716"/>
    <w:rsid w:val="00D17FC3"/>
    <w:rsid w:val="00D20940"/>
    <w:rsid w:val="00D209A9"/>
    <w:rsid w:val="00D2124B"/>
    <w:rsid w:val="00D214F1"/>
    <w:rsid w:val="00D21692"/>
    <w:rsid w:val="00D21CF5"/>
    <w:rsid w:val="00D2257A"/>
    <w:rsid w:val="00D22E17"/>
    <w:rsid w:val="00D22F3C"/>
    <w:rsid w:val="00D2333F"/>
    <w:rsid w:val="00D23C1F"/>
    <w:rsid w:val="00D23C88"/>
    <w:rsid w:val="00D24591"/>
    <w:rsid w:val="00D24AC8"/>
    <w:rsid w:val="00D24E4F"/>
    <w:rsid w:val="00D25E53"/>
    <w:rsid w:val="00D26A90"/>
    <w:rsid w:val="00D26D77"/>
    <w:rsid w:val="00D2736D"/>
    <w:rsid w:val="00D2794A"/>
    <w:rsid w:val="00D279E1"/>
    <w:rsid w:val="00D27F05"/>
    <w:rsid w:val="00D30347"/>
    <w:rsid w:val="00D31C79"/>
    <w:rsid w:val="00D31E83"/>
    <w:rsid w:val="00D32D7C"/>
    <w:rsid w:val="00D3582A"/>
    <w:rsid w:val="00D379A6"/>
    <w:rsid w:val="00D37C53"/>
    <w:rsid w:val="00D41163"/>
    <w:rsid w:val="00D41FDE"/>
    <w:rsid w:val="00D445F3"/>
    <w:rsid w:val="00D4595E"/>
    <w:rsid w:val="00D45B45"/>
    <w:rsid w:val="00D47354"/>
    <w:rsid w:val="00D477CB"/>
    <w:rsid w:val="00D47D9D"/>
    <w:rsid w:val="00D50B8D"/>
    <w:rsid w:val="00D512B0"/>
    <w:rsid w:val="00D51A86"/>
    <w:rsid w:val="00D52E66"/>
    <w:rsid w:val="00D5315A"/>
    <w:rsid w:val="00D533B4"/>
    <w:rsid w:val="00D53ED9"/>
    <w:rsid w:val="00D53EEC"/>
    <w:rsid w:val="00D54323"/>
    <w:rsid w:val="00D547C8"/>
    <w:rsid w:val="00D56911"/>
    <w:rsid w:val="00D57252"/>
    <w:rsid w:val="00D57474"/>
    <w:rsid w:val="00D57577"/>
    <w:rsid w:val="00D57B6D"/>
    <w:rsid w:val="00D57E17"/>
    <w:rsid w:val="00D60081"/>
    <w:rsid w:val="00D6081F"/>
    <w:rsid w:val="00D60949"/>
    <w:rsid w:val="00D60B0A"/>
    <w:rsid w:val="00D61931"/>
    <w:rsid w:val="00D62836"/>
    <w:rsid w:val="00D6283F"/>
    <w:rsid w:val="00D62868"/>
    <w:rsid w:val="00D6316F"/>
    <w:rsid w:val="00D632BC"/>
    <w:rsid w:val="00D632CC"/>
    <w:rsid w:val="00D64096"/>
    <w:rsid w:val="00D6412C"/>
    <w:rsid w:val="00D64152"/>
    <w:rsid w:val="00D64AAE"/>
    <w:rsid w:val="00D65FD2"/>
    <w:rsid w:val="00D6675E"/>
    <w:rsid w:val="00D668F4"/>
    <w:rsid w:val="00D67150"/>
    <w:rsid w:val="00D67482"/>
    <w:rsid w:val="00D676E8"/>
    <w:rsid w:val="00D7010E"/>
    <w:rsid w:val="00D70422"/>
    <w:rsid w:val="00D7062F"/>
    <w:rsid w:val="00D70656"/>
    <w:rsid w:val="00D70A3D"/>
    <w:rsid w:val="00D72755"/>
    <w:rsid w:val="00D72ED9"/>
    <w:rsid w:val="00D73393"/>
    <w:rsid w:val="00D737E3"/>
    <w:rsid w:val="00D73B40"/>
    <w:rsid w:val="00D73B7F"/>
    <w:rsid w:val="00D73B91"/>
    <w:rsid w:val="00D74174"/>
    <w:rsid w:val="00D744D9"/>
    <w:rsid w:val="00D748CA"/>
    <w:rsid w:val="00D75585"/>
    <w:rsid w:val="00D756BE"/>
    <w:rsid w:val="00D7587B"/>
    <w:rsid w:val="00D75F6A"/>
    <w:rsid w:val="00D77722"/>
    <w:rsid w:val="00D77A12"/>
    <w:rsid w:val="00D8114B"/>
    <w:rsid w:val="00D81387"/>
    <w:rsid w:val="00D824D5"/>
    <w:rsid w:val="00D8284C"/>
    <w:rsid w:val="00D82F28"/>
    <w:rsid w:val="00D836E7"/>
    <w:rsid w:val="00D841C3"/>
    <w:rsid w:val="00D845BC"/>
    <w:rsid w:val="00D84E51"/>
    <w:rsid w:val="00D84F0E"/>
    <w:rsid w:val="00D85108"/>
    <w:rsid w:val="00D8545D"/>
    <w:rsid w:val="00D85E5F"/>
    <w:rsid w:val="00D85EBD"/>
    <w:rsid w:val="00D86181"/>
    <w:rsid w:val="00D86E51"/>
    <w:rsid w:val="00D875E1"/>
    <w:rsid w:val="00D87A8A"/>
    <w:rsid w:val="00D90419"/>
    <w:rsid w:val="00D904A1"/>
    <w:rsid w:val="00D9054A"/>
    <w:rsid w:val="00D9085B"/>
    <w:rsid w:val="00D917A1"/>
    <w:rsid w:val="00D924A5"/>
    <w:rsid w:val="00D92667"/>
    <w:rsid w:val="00D92682"/>
    <w:rsid w:val="00D92FCC"/>
    <w:rsid w:val="00D9375B"/>
    <w:rsid w:val="00D944E3"/>
    <w:rsid w:val="00D95195"/>
    <w:rsid w:val="00D95404"/>
    <w:rsid w:val="00D9554F"/>
    <w:rsid w:val="00D95623"/>
    <w:rsid w:val="00D95D51"/>
    <w:rsid w:val="00D973C3"/>
    <w:rsid w:val="00D9785E"/>
    <w:rsid w:val="00DA0B0D"/>
    <w:rsid w:val="00DA0B0F"/>
    <w:rsid w:val="00DA0B3F"/>
    <w:rsid w:val="00DA3F74"/>
    <w:rsid w:val="00DA4735"/>
    <w:rsid w:val="00DA6041"/>
    <w:rsid w:val="00DA68F0"/>
    <w:rsid w:val="00DA6E0A"/>
    <w:rsid w:val="00DA7893"/>
    <w:rsid w:val="00DB08CA"/>
    <w:rsid w:val="00DB12B0"/>
    <w:rsid w:val="00DB1E4B"/>
    <w:rsid w:val="00DB248A"/>
    <w:rsid w:val="00DB2991"/>
    <w:rsid w:val="00DB3A6F"/>
    <w:rsid w:val="00DB588D"/>
    <w:rsid w:val="00DB621E"/>
    <w:rsid w:val="00DB66D8"/>
    <w:rsid w:val="00DB6E1D"/>
    <w:rsid w:val="00DB7163"/>
    <w:rsid w:val="00DC09D2"/>
    <w:rsid w:val="00DC0A9B"/>
    <w:rsid w:val="00DC0BA4"/>
    <w:rsid w:val="00DC0FED"/>
    <w:rsid w:val="00DC1D19"/>
    <w:rsid w:val="00DC227E"/>
    <w:rsid w:val="00DC2866"/>
    <w:rsid w:val="00DC2FA3"/>
    <w:rsid w:val="00DC38F7"/>
    <w:rsid w:val="00DC4087"/>
    <w:rsid w:val="00DC569C"/>
    <w:rsid w:val="00DC6303"/>
    <w:rsid w:val="00DC68F5"/>
    <w:rsid w:val="00DC6B43"/>
    <w:rsid w:val="00DC71B8"/>
    <w:rsid w:val="00DC7C6C"/>
    <w:rsid w:val="00DD0041"/>
    <w:rsid w:val="00DD030B"/>
    <w:rsid w:val="00DD0441"/>
    <w:rsid w:val="00DD164D"/>
    <w:rsid w:val="00DD1DBF"/>
    <w:rsid w:val="00DD2431"/>
    <w:rsid w:val="00DD35E5"/>
    <w:rsid w:val="00DD4C80"/>
    <w:rsid w:val="00DD4D06"/>
    <w:rsid w:val="00DD5364"/>
    <w:rsid w:val="00DD5AE8"/>
    <w:rsid w:val="00DD603C"/>
    <w:rsid w:val="00DD79C5"/>
    <w:rsid w:val="00DD7BC2"/>
    <w:rsid w:val="00DE01E0"/>
    <w:rsid w:val="00DE1C7F"/>
    <w:rsid w:val="00DE3334"/>
    <w:rsid w:val="00DE38FD"/>
    <w:rsid w:val="00DE39CE"/>
    <w:rsid w:val="00DE3BE3"/>
    <w:rsid w:val="00DE4902"/>
    <w:rsid w:val="00DE498F"/>
    <w:rsid w:val="00DE4E5B"/>
    <w:rsid w:val="00DE5787"/>
    <w:rsid w:val="00DE5B0E"/>
    <w:rsid w:val="00DE69A5"/>
    <w:rsid w:val="00DE6E54"/>
    <w:rsid w:val="00DE6F23"/>
    <w:rsid w:val="00DE7916"/>
    <w:rsid w:val="00DE7D05"/>
    <w:rsid w:val="00DE7F00"/>
    <w:rsid w:val="00DF00CA"/>
    <w:rsid w:val="00DF060C"/>
    <w:rsid w:val="00DF0829"/>
    <w:rsid w:val="00DF1D3F"/>
    <w:rsid w:val="00DF22DB"/>
    <w:rsid w:val="00DF2327"/>
    <w:rsid w:val="00DF2785"/>
    <w:rsid w:val="00DF2AE1"/>
    <w:rsid w:val="00DF2D3A"/>
    <w:rsid w:val="00DF3AB9"/>
    <w:rsid w:val="00DF4720"/>
    <w:rsid w:val="00DF4921"/>
    <w:rsid w:val="00DF4934"/>
    <w:rsid w:val="00DF49E5"/>
    <w:rsid w:val="00DF5966"/>
    <w:rsid w:val="00DF59C8"/>
    <w:rsid w:val="00DF68AB"/>
    <w:rsid w:val="00DF6B40"/>
    <w:rsid w:val="00DF6C64"/>
    <w:rsid w:val="00DF7AE3"/>
    <w:rsid w:val="00E00741"/>
    <w:rsid w:val="00E018F8"/>
    <w:rsid w:val="00E022FA"/>
    <w:rsid w:val="00E02366"/>
    <w:rsid w:val="00E023CC"/>
    <w:rsid w:val="00E0313B"/>
    <w:rsid w:val="00E037C1"/>
    <w:rsid w:val="00E0380D"/>
    <w:rsid w:val="00E04407"/>
    <w:rsid w:val="00E05139"/>
    <w:rsid w:val="00E062AA"/>
    <w:rsid w:val="00E06524"/>
    <w:rsid w:val="00E10351"/>
    <w:rsid w:val="00E11A0B"/>
    <w:rsid w:val="00E11E99"/>
    <w:rsid w:val="00E1225C"/>
    <w:rsid w:val="00E12A60"/>
    <w:rsid w:val="00E1326B"/>
    <w:rsid w:val="00E13497"/>
    <w:rsid w:val="00E13F85"/>
    <w:rsid w:val="00E146FE"/>
    <w:rsid w:val="00E148E0"/>
    <w:rsid w:val="00E149F9"/>
    <w:rsid w:val="00E14E45"/>
    <w:rsid w:val="00E1530A"/>
    <w:rsid w:val="00E15496"/>
    <w:rsid w:val="00E15FBE"/>
    <w:rsid w:val="00E16082"/>
    <w:rsid w:val="00E16238"/>
    <w:rsid w:val="00E16604"/>
    <w:rsid w:val="00E16D8D"/>
    <w:rsid w:val="00E17A60"/>
    <w:rsid w:val="00E17AF7"/>
    <w:rsid w:val="00E2003E"/>
    <w:rsid w:val="00E20D36"/>
    <w:rsid w:val="00E227C4"/>
    <w:rsid w:val="00E23183"/>
    <w:rsid w:val="00E23BDC"/>
    <w:rsid w:val="00E23F44"/>
    <w:rsid w:val="00E25816"/>
    <w:rsid w:val="00E25AC5"/>
    <w:rsid w:val="00E26923"/>
    <w:rsid w:val="00E26D37"/>
    <w:rsid w:val="00E27A73"/>
    <w:rsid w:val="00E3073D"/>
    <w:rsid w:val="00E30CC0"/>
    <w:rsid w:val="00E31712"/>
    <w:rsid w:val="00E32264"/>
    <w:rsid w:val="00E32A6D"/>
    <w:rsid w:val="00E330A4"/>
    <w:rsid w:val="00E33A56"/>
    <w:rsid w:val="00E33D8D"/>
    <w:rsid w:val="00E34092"/>
    <w:rsid w:val="00E34C03"/>
    <w:rsid w:val="00E357DC"/>
    <w:rsid w:val="00E363EE"/>
    <w:rsid w:val="00E3797D"/>
    <w:rsid w:val="00E37D9D"/>
    <w:rsid w:val="00E40187"/>
    <w:rsid w:val="00E405E1"/>
    <w:rsid w:val="00E40820"/>
    <w:rsid w:val="00E40974"/>
    <w:rsid w:val="00E40D52"/>
    <w:rsid w:val="00E42635"/>
    <w:rsid w:val="00E42BB3"/>
    <w:rsid w:val="00E43C45"/>
    <w:rsid w:val="00E448B8"/>
    <w:rsid w:val="00E44A9B"/>
    <w:rsid w:val="00E466D5"/>
    <w:rsid w:val="00E46931"/>
    <w:rsid w:val="00E46EEE"/>
    <w:rsid w:val="00E5026B"/>
    <w:rsid w:val="00E504B0"/>
    <w:rsid w:val="00E50579"/>
    <w:rsid w:val="00E50D76"/>
    <w:rsid w:val="00E51CE8"/>
    <w:rsid w:val="00E522DC"/>
    <w:rsid w:val="00E52967"/>
    <w:rsid w:val="00E532B2"/>
    <w:rsid w:val="00E53C1A"/>
    <w:rsid w:val="00E5462E"/>
    <w:rsid w:val="00E54957"/>
    <w:rsid w:val="00E555CD"/>
    <w:rsid w:val="00E55741"/>
    <w:rsid w:val="00E55CC8"/>
    <w:rsid w:val="00E561AD"/>
    <w:rsid w:val="00E563A0"/>
    <w:rsid w:val="00E565B6"/>
    <w:rsid w:val="00E56B39"/>
    <w:rsid w:val="00E573C0"/>
    <w:rsid w:val="00E577B4"/>
    <w:rsid w:val="00E579AD"/>
    <w:rsid w:val="00E60A5A"/>
    <w:rsid w:val="00E6187A"/>
    <w:rsid w:val="00E61B92"/>
    <w:rsid w:val="00E61E7A"/>
    <w:rsid w:val="00E61EB1"/>
    <w:rsid w:val="00E62296"/>
    <w:rsid w:val="00E63292"/>
    <w:rsid w:val="00E63573"/>
    <w:rsid w:val="00E63764"/>
    <w:rsid w:val="00E638BA"/>
    <w:rsid w:val="00E638FD"/>
    <w:rsid w:val="00E63F50"/>
    <w:rsid w:val="00E65DBE"/>
    <w:rsid w:val="00E671A0"/>
    <w:rsid w:val="00E675ED"/>
    <w:rsid w:val="00E676D2"/>
    <w:rsid w:val="00E679DC"/>
    <w:rsid w:val="00E70E8A"/>
    <w:rsid w:val="00E713C3"/>
    <w:rsid w:val="00E73674"/>
    <w:rsid w:val="00E73691"/>
    <w:rsid w:val="00E73CA6"/>
    <w:rsid w:val="00E73DAD"/>
    <w:rsid w:val="00E748CC"/>
    <w:rsid w:val="00E748F4"/>
    <w:rsid w:val="00E7496D"/>
    <w:rsid w:val="00E749BA"/>
    <w:rsid w:val="00E76028"/>
    <w:rsid w:val="00E76404"/>
    <w:rsid w:val="00E76F11"/>
    <w:rsid w:val="00E77DFC"/>
    <w:rsid w:val="00E80442"/>
    <w:rsid w:val="00E80D83"/>
    <w:rsid w:val="00E8274D"/>
    <w:rsid w:val="00E82812"/>
    <w:rsid w:val="00E82E18"/>
    <w:rsid w:val="00E83461"/>
    <w:rsid w:val="00E83D76"/>
    <w:rsid w:val="00E83FB9"/>
    <w:rsid w:val="00E8661C"/>
    <w:rsid w:val="00E86C22"/>
    <w:rsid w:val="00E86FA4"/>
    <w:rsid w:val="00E87286"/>
    <w:rsid w:val="00E87C2F"/>
    <w:rsid w:val="00E90CD5"/>
    <w:rsid w:val="00E90D29"/>
    <w:rsid w:val="00E91472"/>
    <w:rsid w:val="00E9164D"/>
    <w:rsid w:val="00E91ABC"/>
    <w:rsid w:val="00E92144"/>
    <w:rsid w:val="00E92556"/>
    <w:rsid w:val="00E93455"/>
    <w:rsid w:val="00E93BFC"/>
    <w:rsid w:val="00E94071"/>
    <w:rsid w:val="00E943C1"/>
    <w:rsid w:val="00E9726A"/>
    <w:rsid w:val="00E975E3"/>
    <w:rsid w:val="00EA0229"/>
    <w:rsid w:val="00EA12A9"/>
    <w:rsid w:val="00EA157A"/>
    <w:rsid w:val="00EA1AE6"/>
    <w:rsid w:val="00EA2143"/>
    <w:rsid w:val="00EA22BB"/>
    <w:rsid w:val="00EA29B1"/>
    <w:rsid w:val="00EA590F"/>
    <w:rsid w:val="00EA5E9B"/>
    <w:rsid w:val="00EA79BF"/>
    <w:rsid w:val="00EA7A39"/>
    <w:rsid w:val="00EB00F1"/>
    <w:rsid w:val="00EB0BFA"/>
    <w:rsid w:val="00EB1AA2"/>
    <w:rsid w:val="00EB1C75"/>
    <w:rsid w:val="00EB2BEA"/>
    <w:rsid w:val="00EB3E32"/>
    <w:rsid w:val="00EB42CB"/>
    <w:rsid w:val="00EB4B08"/>
    <w:rsid w:val="00EB4C31"/>
    <w:rsid w:val="00EB5486"/>
    <w:rsid w:val="00EB5BC1"/>
    <w:rsid w:val="00EB62B5"/>
    <w:rsid w:val="00EB695F"/>
    <w:rsid w:val="00EB72B6"/>
    <w:rsid w:val="00EC0C80"/>
    <w:rsid w:val="00EC0C9D"/>
    <w:rsid w:val="00EC0E8D"/>
    <w:rsid w:val="00EC11FC"/>
    <w:rsid w:val="00EC2578"/>
    <w:rsid w:val="00EC3928"/>
    <w:rsid w:val="00EC3B69"/>
    <w:rsid w:val="00EC3C04"/>
    <w:rsid w:val="00EC49D9"/>
    <w:rsid w:val="00EC536F"/>
    <w:rsid w:val="00EC5A7D"/>
    <w:rsid w:val="00EC5C71"/>
    <w:rsid w:val="00EC6518"/>
    <w:rsid w:val="00ED212E"/>
    <w:rsid w:val="00ED2D2C"/>
    <w:rsid w:val="00ED3201"/>
    <w:rsid w:val="00ED35B9"/>
    <w:rsid w:val="00ED4F49"/>
    <w:rsid w:val="00ED52C7"/>
    <w:rsid w:val="00ED63ED"/>
    <w:rsid w:val="00ED64A4"/>
    <w:rsid w:val="00ED662C"/>
    <w:rsid w:val="00ED7AB6"/>
    <w:rsid w:val="00EE003A"/>
    <w:rsid w:val="00EE028B"/>
    <w:rsid w:val="00EE0D57"/>
    <w:rsid w:val="00EE152B"/>
    <w:rsid w:val="00EE1F77"/>
    <w:rsid w:val="00EE241F"/>
    <w:rsid w:val="00EE2804"/>
    <w:rsid w:val="00EE2835"/>
    <w:rsid w:val="00EE2F65"/>
    <w:rsid w:val="00EE38B0"/>
    <w:rsid w:val="00EE3BDC"/>
    <w:rsid w:val="00EE3E95"/>
    <w:rsid w:val="00EE509E"/>
    <w:rsid w:val="00EE541F"/>
    <w:rsid w:val="00EE5EA6"/>
    <w:rsid w:val="00EE6B82"/>
    <w:rsid w:val="00EE7028"/>
    <w:rsid w:val="00EE7FDC"/>
    <w:rsid w:val="00EF07E9"/>
    <w:rsid w:val="00EF0C4A"/>
    <w:rsid w:val="00EF1657"/>
    <w:rsid w:val="00EF233B"/>
    <w:rsid w:val="00EF2AD1"/>
    <w:rsid w:val="00EF2D09"/>
    <w:rsid w:val="00EF336A"/>
    <w:rsid w:val="00EF358E"/>
    <w:rsid w:val="00EF5338"/>
    <w:rsid w:val="00EF5E31"/>
    <w:rsid w:val="00F002DC"/>
    <w:rsid w:val="00F0054A"/>
    <w:rsid w:val="00F00795"/>
    <w:rsid w:val="00F009AD"/>
    <w:rsid w:val="00F00CBA"/>
    <w:rsid w:val="00F01686"/>
    <w:rsid w:val="00F01B49"/>
    <w:rsid w:val="00F0220C"/>
    <w:rsid w:val="00F02AFE"/>
    <w:rsid w:val="00F02D52"/>
    <w:rsid w:val="00F02F88"/>
    <w:rsid w:val="00F031D7"/>
    <w:rsid w:val="00F041AD"/>
    <w:rsid w:val="00F04390"/>
    <w:rsid w:val="00F0520C"/>
    <w:rsid w:val="00F056BC"/>
    <w:rsid w:val="00F063EB"/>
    <w:rsid w:val="00F06CCB"/>
    <w:rsid w:val="00F071CA"/>
    <w:rsid w:val="00F0773B"/>
    <w:rsid w:val="00F07AA4"/>
    <w:rsid w:val="00F10502"/>
    <w:rsid w:val="00F1057A"/>
    <w:rsid w:val="00F10C8A"/>
    <w:rsid w:val="00F11DA2"/>
    <w:rsid w:val="00F1311C"/>
    <w:rsid w:val="00F13884"/>
    <w:rsid w:val="00F13A98"/>
    <w:rsid w:val="00F14A99"/>
    <w:rsid w:val="00F15C83"/>
    <w:rsid w:val="00F15ED5"/>
    <w:rsid w:val="00F16AF6"/>
    <w:rsid w:val="00F17F94"/>
    <w:rsid w:val="00F20373"/>
    <w:rsid w:val="00F20E58"/>
    <w:rsid w:val="00F21506"/>
    <w:rsid w:val="00F2194B"/>
    <w:rsid w:val="00F221D6"/>
    <w:rsid w:val="00F22218"/>
    <w:rsid w:val="00F22FB0"/>
    <w:rsid w:val="00F24066"/>
    <w:rsid w:val="00F24E71"/>
    <w:rsid w:val="00F25824"/>
    <w:rsid w:val="00F25953"/>
    <w:rsid w:val="00F26199"/>
    <w:rsid w:val="00F26207"/>
    <w:rsid w:val="00F2658B"/>
    <w:rsid w:val="00F278C2"/>
    <w:rsid w:val="00F27B5C"/>
    <w:rsid w:val="00F3036E"/>
    <w:rsid w:val="00F3125B"/>
    <w:rsid w:val="00F31416"/>
    <w:rsid w:val="00F3228D"/>
    <w:rsid w:val="00F32449"/>
    <w:rsid w:val="00F3352A"/>
    <w:rsid w:val="00F34569"/>
    <w:rsid w:val="00F35214"/>
    <w:rsid w:val="00F3575D"/>
    <w:rsid w:val="00F362D5"/>
    <w:rsid w:val="00F36768"/>
    <w:rsid w:val="00F36DB4"/>
    <w:rsid w:val="00F37125"/>
    <w:rsid w:val="00F37174"/>
    <w:rsid w:val="00F401B4"/>
    <w:rsid w:val="00F4080C"/>
    <w:rsid w:val="00F40BC1"/>
    <w:rsid w:val="00F43B75"/>
    <w:rsid w:val="00F450A4"/>
    <w:rsid w:val="00F45305"/>
    <w:rsid w:val="00F4537B"/>
    <w:rsid w:val="00F460E7"/>
    <w:rsid w:val="00F460EE"/>
    <w:rsid w:val="00F46224"/>
    <w:rsid w:val="00F4675F"/>
    <w:rsid w:val="00F46AD5"/>
    <w:rsid w:val="00F47B44"/>
    <w:rsid w:val="00F50209"/>
    <w:rsid w:val="00F50428"/>
    <w:rsid w:val="00F51098"/>
    <w:rsid w:val="00F51915"/>
    <w:rsid w:val="00F51BA0"/>
    <w:rsid w:val="00F5260A"/>
    <w:rsid w:val="00F52F26"/>
    <w:rsid w:val="00F52F5A"/>
    <w:rsid w:val="00F54349"/>
    <w:rsid w:val="00F54FDC"/>
    <w:rsid w:val="00F55110"/>
    <w:rsid w:val="00F55132"/>
    <w:rsid w:val="00F57747"/>
    <w:rsid w:val="00F600D8"/>
    <w:rsid w:val="00F60EDC"/>
    <w:rsid w:val="00F616A9"/>
    <w:rsid w:val="00F62182"/>
    <w:rsid w:val="00F62AEB"/>
    <w:rsid w:val="00F62D33"/>
    <w:rsid w:val="00F638DE"/>
    <w:rsid w:val="00F64459"/>
    <w:rsid w:val="00F64D02"/>
    <w:rsid w:val="00F6647F"/>
    <w:rsid w:val="00F66F02"/>
    <w:rsid w:val="00F6705C"/>
    <w:rsid w:val="00F6710F"/>
    <w:rsid w:val="00F67677"/>
    <w:rsid w:val="00F67D28"/>
    <w:rsid w:val="00F70C0F"/>
    <w:rsid w:val="00F719D9"/>
    <w:rsid w:val="00F7302B"/>
    <w:rsid w:val="00F7337D"/>
    <w:rsid w:val="00F73EF6"/>
    <w:rsid w:val="00F741AE"/>
    <w:rsid w:val="00F74A9B"/>
    <w:rsid w:val="00F7563A"/>
    <w:rsid w:val="00F7572B"/>
    <w:rsid w:val="00F75CE5"/>
    <w:rsid w:val="00F76DC2"/>
    <w:rsid w:val="00F7722A"/>
    <w:rsid w:val="00F803E7"/>
    <w:rsid w:val="00F80440"/>
    <w:rsid w:val="00F8092C"/>
    <w:rsid w:val="00F819BD"/>
    <w:rsid w:val="00F81FC9"/>
    <w:rsid w:val="00F824E5"/>
    <w:rsid w:val="00F82740"/>
    <w:rsid w:val="00F83013"/>
    <w:rsid w:val="00F85CB2"/>
    <w:rsid w:val="00F86490"/>
    <w:rsid w:val="00F867D1"/>
    <w:rsid w:val="00F90DF3"/>
    <w:rsid w:val="00F92762"/>
    <w:rsid w:val="00F93037"/>
    <w:rsid w:val="00F93120"/>
    <w:rsid w:val="00F9335D"/>
    <w:rsid w:val="00F933D8"/>
    <w:rsid w:val="00F93A72"/>
    <w:rsid w:val="00F93AEA"/>
    <w:rsid w:val="00F94FF9"/>
    <w:rsid w:val="00F95A79"/>
    <w:rsid w:val="00F95E25"/>
    <w:rsid w:val="00F96613"/>
    <w:rsid w:val="00F967C9"/>
    <w:rsid w:val="00F96DC8"/>
    <w:rsid w:val="00F9750F"/>
    <w:rsid w:val="00FA0515"/>
    <w:rsid w:val="00FA0575"/>
    <w:rsid w:val="00FA092C"/>
    <w:rsid w:val="00FA0B97"/>
    <w:rsid w:val="00FA0F54"/>
    <w:rsid w:val="00FA1F17"/>
    <w:rsid w:val="00FA23AC"/>
    <w:rsid w:val="00FA2598"/>
    <w:rsid w:val="00FA327C"/>
    <w:rsid w:val="00FA32B4"/>
    <w:rsid w:val="00FA338F"/>
    <w:rsid w:val="00FA3EDD"/>
    <w:rsid w:val="00FA47EA"/>
    <w:rsid w:val="00FA4FA5"/>
    <w:rsid w:val="00FA5F01"/>
    <w:rsid w:val="00FA6885"/>
    <w:rsid w:val="00FA69EF"/>
    <w:rsid w:val="00FA6B61"/>
    <w:rsid w:val="00FA6BFD"/>
    <w:rsid w:val="00FA7177"/>
    <w:rsid w:val="00FA7354"/>
    <w:rsid w:val="00FB06B7"/>
    <w:rsid w:val="00FB096D"/>
    <w:rsid w:val="00FB24F1"/>
    <w:rsid w:val="00FB25B6"/>
    <w:rsid w:val="00FB2CFF"/>
    <w:rsid w:val="00FB343B"/>
    <w:rsid w:val="00FB4006"/>
    <w:rsid w:val="00FB454A"/>
    <w:rsid w:val="00FB51CD"/>
    <w:rsid w:val="00FB58D9"/>
    <w:rsid w:val="00FB60C8"/>
    <w:rsid w:val="00FB7858"/>
    <w:rsid w:val="00FB7FCB"/>
    <w:rsid w:val="00FC034D"/>
    <w:rsid w:val="00FC0C62"/>
    <w:rsid w:val="00FC149C"/>
    <w:rsid w:val="00FC15A4"/>
    <w:rsid w:val="00FC23F0"/>
    <w:rsid w:val="00FC25E3"/>
    <w:rsid w:val="00FC2AE5"/>
    <w:rsid w:val="00FC34E7"/>
    <w:rsid w:val="00FC3D75"/>
    <w:rsid w:val="00FC3EA5"/>
    <w:rsid w:val="00FC4C2D"/>
    <w:rsid w:val="00FC5212"/>
    <w:rsid w:val="00FC54CC"/>
    <w:rsid w:val="00FC5507"/>
    <w:rsid w:val="00FC5BC8"/>
    <w:rsid w:val="00FC60C7"/>
    <w:rsid w:val="00FC63C2"/>
    <w:rsid w:val="00FC63E4"/>
    <w:rsid w:val="00FC7462"/>
    <w:rsid w:val="00FC79F7"/>
    <w:rsid w:val="00FD08C5"/>
    <w:rsid w:val="00FD0A33"/>
    <w:rsid w:val="00FD0E29"/>
    <w:rsid w:val="00FD3178"/>
    <w:rsid w:val="00FD33F2"/>
    <w:rsid w:val="00FD3834"/>
    <w:rsid w:val="00FD4BFA"/>
    <w:rsid w:val="00FD54EF"/>
    <w:rsid w:val="00FD5763"/>
    <w:rsid w:val="00FD622D"/>
    <w:rsid w:val="00FD6683"/>
    <w:rsid w:val="00FD6E7C"/>
    <w:rsid w:val="00FD728A"/>
    <w:rsid w:val="00FD72D7"/>
    <w:rsid w:val="00FD79F3"/>
    <w:rsid w:val="00FD7BC9"/>
    <w:rsid w:val="00FD7C74"/>
    <w:rsid w:val="00FD7DB3"/>
    <w:rsid w:val="00FE1634"/>
    <w:rsid w:val="00FE1D81"/>
    <w:rsid w:val="00FE1FB0"/>
    <w:rsid w:val="00FE24B2"/>
    <w:rsid w:val="00FE2826"/>
    <w:rsid w:val="00FE34F1"/>
    <w:rsid w:val="00FE6520"/>
    <w:rsid w:val="00FE745A"/>
    <w:rsid w:val="00FE7AC0"/>
    <w:rsid w:val="00FE7EF4"/>
    <w:rsid w:val="00FF0571"/>
    <w:rsid w:val="00FF1622"/>
    <w:rsid w:val="00FF2109"/>
    <w:rsid w:val="00FF3882"/>
    <w:rsid w:val="00FF3E46"/>
    <w:rsid w:val="00FF4A16"/>
    <w:rsid w:val="00FF4C44"/>
    <w:rsid w:val="00FF4FF6"/>
    <w:rsid w:val="00FF53D5"/>
    <w:rsid w:val="00FF5660"/>
    <w:rsid w:val="00FF592B"/>
    <w:rsid w:val="00FF5AAA"/>
    <w:rsid w:val="00FF62A9"/>
    <w:rsid w:val="00FF7365"/>
    <w:rsid w:val="00FF7F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A6170"/>
  <w15:docId w15:val="{B64616E0-472A-43F9-AA74-68674911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52C7"/>
    <w:rPr>
      <w:sz w:val="24"/>
      <w:szCs w:val="24"/>
    </w:rPr>
  </w:style>
  <w:style w:type="paragraph" w:styleId="Titre1">
    <w:name w:val="heading 1"/>
    <w:basedOn w:val="Normal"/>
    <w:next w:val="Normal"/>
    <w:link w:val="Titre1Car"/>
    <w:qFormat/>
    <w:rsid w:val="00CF4892"/>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autoRedefine/>
    <w:qFormat/>
    <w:rsid w:val="00C52F8E"/>
    <w:pPr>
      <w:keepNext/>
      <w:keepLines/>
      <w:numPr>
        <w:ilvl w:val="1"/>
        <w:numId w:val="7"/>
      </w:numPr>
      <w:suppressAutoHyphens/>
      <w:spacing w:before="240" w:after="120"/>
      <w:jc w:val="both"/>
      <w:outlineLvl w:val="1"/>
    </w:pPr>
    <w:rPr>
      <w:rFonts w:asciiTheme="minorHAnsi" w:eastAsia="Calibri" w:hAnsiTheme="minorHAnsi" w:cs="Arial"/>
      <w:b/>
      <w:u w:val="single"/>
    </w:rPr>
  </w:style>
  <w:style w:type="paragraph" w:styleId="Titre3">
    <w:name w:val="heading 3"/>
    <w:basedOn w:val="Normal"/>
    <w:next w:val="Normal"/>
    <w:link w:val="Titre3Car"/>
    <w:qFormat/>
    <w:rsid w:val="00C80767"/>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C80767"/>
    <w:pPr>
      <w:keepNext/>
      <w:spacing w:before="240" w:after="60"/>
      <w:outlineLvl w:val="3"/>
    </w:pPr>
    <w:rPr>
      <w:b/>
      <w:bCs/>
      <w:sz w:val="28"/>
      <w:szCs w:val="28"/>
    </w:rPr>
  </w:style>
  <w:style w:type="paragraph" w:styleId="Titre5">
    <w:name w:val="heading 5"/>
    <w:basedOn w:val="Normal"/>
    <w:next w:val="Normal"/>
    <w:link w:val="Titre5Car"/>
    <w:qFormat/>
    <w:rsid w:val="000B551D"/>
    <w:pPr>
      <w:spacing w:before="240" w:after="60"/>
      <w:outlineLvl w:val="4"/>
    </w:pPr>
    <w:rPr>
      <w:b/>
      <w:bCs/>
      <w:i/>
      <w:iCs/>
      <w:sz w:val="26"/>
      <w:szCs w:val="26"/>
    </w:rPr>
  </w:style>
  <w:style w:type="paragraph" w:styleId="Titre6">
    <w:name w:val="heading 6"/>
    <w:basedOn w:val="Normal"/>
    <w:next w:val="Normal"/>
    <w:link w:val="Titre6Car"/>
    <w:qFormat/>
    <w:rsid w:val="00844CB1"/>
    <w:pPr>
      <w:spacing w:before="240" w:after="60"/>
      <w:outlineLvl w:val="5"/>
    </w:pPr>
    <w:rPr>
      <w:b/>
      <w:bCs/>
      <w:sz w:val="22"/>
      <w:szCs w:val="22"/>
    </w:rPr>
  </w:style>
  <w:style w:type="paragraph" w:styleId="Titre7">
    <w:name w:val="heading 7"/>
    <w:basedOn w:val="Normal"/>
    <w:next w:val="Normal"/>
    <w:link w:val="Titre7Car"/>
    <w:qFormat/>
    <w:rsid w:val="0055489B"/>
    <w:pPr>
      <w:keepNext/>
      <w:jc w:val="both"/>
      <w:outlineLvl w:val="6"/>
    </w:pPr>
    <w:rPr>
      <w:b/>
      <w:bCs/>
    </w:rPr>
  </w:style>
  <w:style w:type="paragraph" w:styleId="Titre8">
    <w:name w:val="heading 8"/>
    <w:basedOn w:val="Normal"/>
    <w:next w:val="Normal"/>
    <w:link w:val="Titre8Car"/>
    <w:qFormat/>
    <w:rsid w:val="00674CB1"/>
    <w:pPr>
      <w:spacing w:before="240" w:after="60"/>
      <w:outlineLvl w:val="7"/>
    </w:pPr>
    <w:rPr>
      <w:i/>
      <w:iCs/>
    </w:rPr>
  </w:style>
  <w:style w:type="paragraph" w:styleId="Titre9">
    <w:name w:val="heading 9"/>
    <w:basedOn w:val="Normal"/>
    <w:next w:val="Normal"/>
    <w:link w:val="Titre9Car1"/>
    <w:qFormat/>
    <w:rsid w:val="00584E15"/>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5489B"/>
    <w:pPr>
      <w:spacing w:line="360" w:lineRule="auto"/>
    </w:pPr>
    <w:rPr>
      <w:rFonts w:ascii="Arial" w:hAnsi="Arial"/>
      <w:sz w:val="20"/>
      <w:szCs w:val="20"/>
      <w:lang w:val="x-none" w:eastAsia="x-none"/>
    </w:rPr>
  </w:style>
  <w:style w:type="character" w:customStyle="1" w:styleId="EmailStyle16">
    <w:name w:val="EmailStyle16"/>
    <w:semiHidden/>
    <w:rsid w:val="0055489B"/>
    <w:rPr>
      <w:rFonts w:ascii="Arial" w:hAnsi="Arial" w:cs="Arial"/>
      <w:color w:val="auto"/>
      <w:sz w:val="20"/>
      <w:szCs w:val="20"/>
    </w:rPr>
  </w:style>
  <w:style w:type="paragraph" w:styleId="Corpsdetexte3">
    <w:name w:val="Body Text 3"/>
    <w:basedOn w:val="Normal"/>
    <w:link w:val="Corpsdetexte3Car"/>
    <w:rsid w:val="0055489B"/>
  </w:style>
  <w:style w:type="paragraph" w:customStyle="1" w:styleId="ESIntro">
    <w:name w:val="ES_Intro"/>
    <w:basedOn w:val="Normal"/>
    <w:rsid w:val="00B72429"/>
    <w:pPr>
      <w:jc w:val="both"/>
    </w:pPr>
    <w:rPr>
      <w:rFonts w:ascii="Arial Narrow" w:hAnsi="Arial Narrow" w:cs="Arial"/>
      <w:color w:val="4D4D4D"/>
      <w:spacing w:val="-2"/>
      <w:sz w:val="18"/>
      <w:szCs w:val="20"/>
    </w:rPr>
  </w:style>
  <w:style w:type="paragraph" w:styleId="Pieddepage">
    <w:name w:val="footer"/>
    <w:basedOn w:val="Normal"/>
    <w:link w:val="PieddepageCar"/>
    <w:uiPriority w:val="99"/>
    <w:rsid w:val="007D38BB"/>
    <w:pPr>
      <w:tabs>
        <w:tab w:val="center" w:pos="4536"/>
        <w:tab w:val="right" w:pos="9072"/>
      </w:tabs>
    </w:pPr>
    <w:rPr>
      <w:lang w:val="x-none" w:eastAsia="x-none"/>
    </w:rPr>
  </w:style>
  <w:style w:type="character" w:styleId="Numrodepage">
    <w:name w:val="page number"/>
    <w:basedOn w:val="Policepardfaut"/>
    <w:rsid w:val="007D38BB"/>
  </w:style>
  <w:style w:type="paragraph" w:styleId="Retraitcorpsdetexte3">
    <w:name w:val="Body Text Indent 3"/>
    <w:basedOn w:val="Normal"/>
    <w:link w:val="Retraitcorpsdetexte3Car"/>
    <w:rsid w:val="00FD0A33"/>
    <w:pPr>
      <w:spacing w:after="120"/>
      <w:ind w:left="283"/>
    </w:pPr>
    <w:rPr>
      <w:sz w:val="16"/>
      <w:szCs w:val="16"/>
    </w:rPr>
  </w:style>
  <w:style w:type="paragraph" w:styleId="Normalcentr">
    <w:name w:val="Block Text"/>
    <w:basedOn w:val="Normal"/>
    <w:rsid w:val="000B551D"/>
    <w:pPr>
      <w:ind w:left="567" w:right="139" w:firstLine="567"/>
      <w:jc w:val="lowKashida"/>
    </w:pPr>
    <w:rPr>
      <w:rFonts w:cs="Traditional Arabic"/>
      <w:szCs w:val="20"/>
    </w:rPr>
  </w:style>
  <w:style w:type="paragraph" w:styleId="Corpsdetexte2">
    <w:name w:val="Body Text 2"/>
    <w:basedOn w:val="Normal"/>
    <w:link w:val="Corpsdetexte2Car"/>
    <w:rsid w:val="00212AA0"/>
    <w:pPr>
      <w:spacing w:after="120" w:line="480" w:lineRule="auto"/>
    </w:pPr>
  </w:style>
  <w:style w:type="paragraph" w:styleId="En-tte">
    <w:name w:val="header"/>
    <w:basedOn w:val="Normal"/>
    <w:link w:val="En-tteCar"/>
    <w:uiPriority w:val="99"/>
    <w:rsid w:val="0006279F"/>
    <w:pPr>
      <w:tabs>
        <w:tab w:val="center" w:pos="4536"/>
        <w:tab w:val="right" w:pos="9072"/>
      </w:tabs>
      <w:jc w:val="right"/>
    </w:pPr>
    <w:rPr>
      <w:sz w:val="20"/>
      <w:szCs w:val="20"/>
    </w:rPr>
  </w:style>
  <w:style w:type="paragraph" w:styleId="Textedebulles">
    <w:name w:val="Balloon Text"/>
    <w:basedOn w:val="Normal"/>
    <w:link w:val="TextedebullesCar"/>
    <w:semiHidden/>
    <w:rsid w:val="00765402"/>
    <w:rPr>
      <w:rFonts w:ascii="Tahoma" w:hAnsi="Tahoma" w:cs="Tahoma"/>
      <w:sz w:val="16"/>
      <w:szCs w:val="16"/>
    </w:rPr>
  </w:style>
  <w:style w:type="paragraph" w:styleId="Notedebasdepage">
    <w:name w:val="footnote text"/>
    <w:basedOn w:val="Normal"/>
    <w:link w:val="NotedebasdepageCar"/>
    <w:rsid w:val="00C27875"/>
    <w:rPr>
      <w:sz w:val="20"/>
      <w:szCs w:val="20"/>
    </w:rPr>
  </w:style>
  <w:style w:type="character" w:styleId="Appelnotedebasdep">
    <w:name w:val="footnote reference"/>
    <w:aliases w:val="Appel note de bas de p"/>
    <w:rsid w:val="00C27875"/>
    <w:rPr>
      <w:vertAlign w:val="superscript"/>
    </w:rPr>
  </w:style>
  <w:style w:type="paragraph" w:styleId="Explorateurdedocuments">
    <w:name w:val="Document Map"/>
    <w:basedOn w:val="Normal"/>
    <w:link w:val="ExplorateurdedocumentsCar"/>
    <w:semiHidden/>
    <w:rsid w:val="00200F10"/>
    <w:pPr>
      <w:shd w:val="clear" w:color="auto" w:fill="000080"/>
    </w:pPr>
    <w:rPr>
      <w:rFonts w:ascii="Tahoma" w:hAnsi="Tahoma" w:cs="Tahoma"/>
      <w:sz w:val="20"/>
      <w:szCs w:val="20"/>
    </w:rPr>
  </w:style>
  <w:style w:type="paragraph" w:customStyle="1" w:styleId="Car">
    <w:name w:val="Car"/>
    <w:basedOn w:val="Normal"/>
    <w:rsid w:val="00D737E3"/>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rsid w:val="00601EB9"/>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sid w:val="00B51DE2"/>
    <w:rPr>
      <w:sz w:val="16"/>
      <w:szCs w:val="16"/>
    </w:rPr>
  </w:style>
  <w:style w:type="paragraph" w:styleId="Commentaire">
    <w:name w:val="annotation text"/>
    <w:basedOn w:val="Normal"/>
    <w:link w:val="CommentaireCar"/>
    <w:semiHidden/>
    <w:rsid w:val="00B51DE2"/>
    <w:rPr>
      <w:sz w:val="20"/>
      <w:szCs w:val="20"/>
    </w:rPr>
  </w:style>
  <w:style w:type="paragraph" w:styleId="Objetducommentaire">
    <w:name w:val="annotation subject"/>
    <w:basedOn w:val="Commentaire"/>
    <w:next w:val="Commentaire"/>
    <w:link w:val="ObjetducommentaireCar"/>
    <w:semiHidden/>
    <w:rsid w:val="00B51DE2"/>
    <w:rPr>
      <w:b/>
      <w:bCs/>
    </w:rPr>
  </w:style>
  <w:style w:type="paragraph" w:styleId="Retraitcorpsdetexte">
    <w:name w:val="Body Text Indent"/>
    <w:basedOn w:val="Normal"/>
    <w:link w:val="RetraitcorpsdetexteCar"/>
    <w:rsid w:val="00C80767"/>
    <w:pPr>
      <w:spacing w:after="120"/>
      <w:ind w:left="283"/>
    </w:pPr>
  </w:style>
  <w:style w:type="paragraph" w:customStyle="1" w:styleId="CarCarCarCarCarCarCar">
    <w:name w:val="Car Car Car Car Car Car Car"/>
    <w:basedOn w:val="Normal"/>
    <w:rsid w:val="007066EA"/>
    <w:pPr>
      <w:spacing w:after="160" w:line="240" w:lineRule="exact"/>
    </w:pPr>
    <w:rPr>
      <w:rFonts w:ascii="Verdana" w:hAnsi="Verdana"/>
      <w:sz w:val="20"/>
      <w:szCs w:val="20"/>
      <w:lang w:val="en-US" w:eastAsia="en-US"/>
    </w:rPr>
  </w:style>
  <w:style w:type="table" w:styleId="Grilledutableau">
    <w:name w:val="Table Grid"/>
    <w:basedOn w:val="TableauNormal"/>
    <w:uiPriority w:val="59"/>
    <w:rsid w:val="00B90DF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rsid w:val="00CF4892"/>
    <w:pPr>
      <w:spacing w:before="60" w:after="60"/>
      <w:jc w:val="center"/>
    </w:pPr>
    <w:rPr>
      <w:rFonts w:ascii="Arial" w:hAnsi="Arial" w:cs="Arial"/>
      <w:sz w:val="18"/>
      <w:lang w:val="en-GB"/>
    </w:rPr>
  </w:style>
  <w:style w:type="paragraph" w:styleId="Lgende">
    <w:name w:val="caption"/>
    <w:basedOn w:val="Normal"/>
    <w:next w:val="Normal"/>
    <w:link w:val="LgendeCar"/>
    <w:qFormat/>
    <w:rsid w:val="00415250"/>
    <w:pPr>
      <w:spacing w:before="180" w:after="60"/>
      <w:jc w:val="center"/>
    </w:pPr>
    <w:rPr>
      <w:rFonts w:ascii="Arial" w:hAnsi="Arial"/>
      <w:b/>
      <w:bCs/>
      <w:sz w:val="18"/>
      <w:szCs w:val="20"/>
    </w:rPr>
  </w:style>
  <w:style w:type="paragraph" w:customStyle="1" w:styleId="Note">
    <w:name w:val="Note"/>
    <w:basedOn w:val="Normal"/>
    <w:link w:val="NoteCar"/>
    <w:rsid w:val="00415250"/>
    <w:pPr>
      <w:spacing w:before="20" w:after="20"/>
      <w:jc w:val="center"/>
    </w:pPr>
    <w:rPr>
      <w:rFonts w:ascii="Arial" w:hAnsi="Arial" w:cs="Arial"/>
      <w:sz w:val="16"/>
      <w:lang w:val="en-GB"/>
    </w:rPr>
  </w:style>
  <w:style w:type="paragraph" w:customStyle="1" w:styleId="Puce10">
    <w:name w:val="Puce1"/>
    <w:basedOn w:val="Normal"/>
    <w:rsid w:val="00415250"/>
    <w:pPr>
      <w:numPr>
        <w:numId w:val="2"/>
      </w:numPr>
      <w:tabs>
        <w:tab w:val="clear" w:pos="360"/>
        <w:tab w:val="left" w:pos="284"/>
      </w:tabs>
      <w:spacing w:before="60" w:after="60"/>
      <w:jc w:val="both"/>
    </w:pPr>
    <w:rPr>
      <w:rFonts w:ascii="Arial" w:hAnsi="Arial"/>
      <w:sz w:val="20"/>
    </w:rPr>
  </w:style>
  <w:style w:type="character" w:customStyle="1" w:styleId="LgendeCar">
    <w:name w:val="Légende Car"/>
    <w:link w:val="Lgende"/>
    <w:rsid w:val="00415250"/>
    <w:rPr>
      <w:rFonts w:ascii="Arial" w:hAnsi="Arial"/>
      <w:b/>
      <w:bCs/>
      <w:sz w:val="18"/>
      <w:lang w:val="fr-FR" w:eastAsia="fr-FR" w:bidi="ar-SA"/>
    </w:rPr>
  </w:style>
  <w:style w:type="character" w:customStyle="1" w:styleId="SourceCar1">
    <w:name w:val="Source Car1"/>
    <w:rsid w:val="00415250"/>
    <w:rPr>
      <w:rFonts w:ascii="Arial" w:hAnsi="Arial" w:cs="Arial"/>
      <w:sz w:val="16"/>
      <w:szCs w:val="24"/>
      <w:lang w:val="en-GB" w:eastAsia="fr-FR" w:bidi="ar-SA"/>
    </w:rPr>
  </w:style>
  <w:style w:type="character" w:customStyle="1" w:styleId="NoteCar">
    <w:name w:val="Note Car"/>
    <w:basedOn w:val="SourceCar1"/>
    <w:link w:val="Note"/>
    <w:rsid w:val="00415250"/>
    <w:rPr>
      <w:rFonts w:ascii="Arial" w:hAnsi="Arial" w:cs="Arial"/>
      <w:sz w:val="16"/>
      <w:szCs w:val="24"/>
      <w:lang w:val="en-GB" w:eastAsia="fr-FR" w:bidi="ar-SA"/>
    </w:rPr>
  </w:style>
  <w:style w:type="paragraph" w:customStyle="1" w:styleId="Titrequestion">
    <w:name w:val="Titre question"/>
    <w:basedOn w:val="Titre1"/>
    <w:rsid w:val="00324FC3"/>
    <w:pPr>
      <w:spacing w:after="120"/>
    </w:pPr>
    <w:rPr>
      <w:color w:val="000080"/>
      <w:sz w:val="20"/>
    </w:rPr>
  </w:style>
  <w:style w:type="paragraph" w:customStyle="1" w:styleId="Titrequestion2">
    <w:name w:val="Titre question2"/>
    <w:basedOn w:val="Titre2"/>
    <w:rsid w:val="00324FC3"/>
    <w:pPr>
      <w:tabs>
        <w:tab w:val="left" w:pos="567"/>
      </w:tabs>
    </w:pPr>
    <w:rPr>
      <w:rFonts w:cs="Times New Roman"/>
      <w:bCs/>
      <w:i/>
      <w:iCs/>
      <w:color w:val="000080"/>
      <w:sz w:val="20"/>
      <w:szCs w:val="20"/>
      <w:lang w:val="fr-CA"/>
    </w:rPr>
  </w:style>
  <w:style w:type="paragraph" w:customStyle="1" w:styleId="Montitre2">
    <w:name w:val="Mon titre 2"/>
    <w:basedOn w:val="Normal"/>
    <w:rsid w:val="00B93F23"/>
    <w:pPr>
      <w:jc w:val="both"/>
    </w:pPr>
    <w:rPr>
      <w:rFonts w:ascii="Arial" w:hAnsi="Arial"/>
      <w:b/>
      <w:bCs/>
      <w:szCs w:val="20"/>
      <w:u w:val="single"/>
    </w:rPr>
  </w:style>
  <w:style w:type="paragraph" w:styleId="NormalWeb">
    <w:name w:val="Normal (Web)"/>
    <w:basedOn w:val="Normal"/>
    <w:uiPriority w:val="99"/>
    <w:rsid w:val="00641677"/>
    <w:pPr>
      <w:spacing w:before="100" w:beforeAutospacing="1" w:after="100" w:afterAutospacing="1"/>
    </w:pPr>
  </w:style>
  <w:style w:type="character" w:customStyle="1" w:styleId="titactu3">
    <w:name w:val="titactu3"/>
    <w:rsid w:val="001D5E08"/>
    <w:rPr>
      <w:rFonts w:ascii="Verdana" w:hAnsi="Verdana" w:hint="default"/>
      <w:strike w:val="0"/>
      <w:dstrike w:val="0"/>
      <w:color w:val="014DAA"/>
      <w:sz w:val="15"/>
      <w:szCs w:val="15"/>
      <w:u w:val="none"/>
      <w:effect w:val="none"/>
    </w:rPr>
  </w:style>
  <w:style w:type="character" w:styleId="Lienhypertexte">
    <w:name w:val="Hyperlink"/>
    <w:uiPriority w:val="99"/>
    <w:rsid w:val="00C64983"/>
    <w:rPr>
      <w:color w:val="0000FF"/>
      <w:u w:val="single"/>
    </w:rPr>
  </w:style>
  <w:style w:type="paragraph" w:customStyle="1" w:styleId="article">
    <w:name w:val="article"/>
    <w:basedOn w:val="Normal"/>
    <w:autoRedefine/>
    <w:rsid w:val="009A2564"/>
    <w:pPr>
      <w:widowControl w:val="0"/>
      <w:tabs>
        <w:tab w:val="left" w:pos="0"/>
      </w:tabs>
    </w:pPr>
    <w:rPr>
      <w:rFonts w:ascii="Arial" w:hAnsi="Arial" w:cs="Arial"/>
      <w:b/>
      <w:bCs/>
      <w:snapToGrid w:val="0"/>
      <w:u w:val="single"/>
      <w:lang w:bidi="ar-MA"/>
      <w14:shadow w14:blurRad="50800" w14:dist="38100" w14:dir="2700000" w14:sx="100000" w14:sy="100000" w14:kx="0" w14:ky="0" w14:algn="tl">
        <w14:srgbClr w14:val="000000">
          <w14:alpha w14:val="60000"/>
        </w14:srgbClr>
      </w14:shadow>
    </w:rPr>
  </w:style>
  <w:style w:type="paragraph" w:customStyle="1" w:styleId="msolistparagraph0">
    <w:name w:val="msolistparagraph"/>
    <w:basedOn w:val="Normal"/>
    <w:rsid w:val="00AB64F0"/>
    <w:pPr>
      <w:ind w:left="720"/>
    </w:pPr>
    <w:rPr>
      <w:rFonts w:ascii="Calibri" w:hAnsi="Calibri"/>
      <w:sz w:val="22"/>
      <w:szCs w:val="22"/>
    </w:rPr>
  </w:style>
  <w:style w:type="paragraph" w:styleId="Textebrut">
    <w:name w:val="Plain Text"/>
    <w:basedOn w:val="Normal"/>
    <w:link w:val="TextebrutCar"/>
    <w:rsid w:val="00F93AEA"/>
    <w:rPr>
      <w:rFonts w:ascii="Courier New" w:hAnsi="Courier New" w:cs="Courier New"/>
      <w:sz w:val="20"/>
      <w:szCs w:val="20"/>
    </w:rPr>
  </w:style>
  <w:style w:type="character" w:customStyle="1" w:styleId="TextebrutCar">
    <w:name w:val="Texte brut Car"/>
    <w:link w:val="Textebrut"/>
    <w:rsid w:val="00F93AEA"/>
    <w:rPr>
      <w:rFonts w:ascii="Courier New" w:hAnsi="Courier New" w:cs="Courier New"/>
      <w:lang w:val="fr-FR" w:eastAsia="fr-FR" w:bidi="ar-SA"/>
    </w:rPr>
  </w:style>
  <w:style w:type="character" w:customStyle="1" w:styleId="PieddepageCar">
    <w:name w:val="Pied de page Car"/>
    <w:link w:val="Pieddepage"/>
    <w:uiPriority w:val="99"/>
    <w:rsid w:val="00A40DD6"/>
    <w:rPr>
      <w:sz w:val="24"/>
      <w:szCs w:val="24"/>
    </w:rPr>
  </w:style>
  <w:style w:type="paragraph" w:styleId="Retraitcorpsdetexte2">
    <w:name w:val="Body Text Indent 2"/>
    <w:basedOn w:val="Normal"/>
    <w:rsid w:val="00584E15"/>
    <w:pPr>
      <w:spacing w:after="120" w:line="480" w:lineRule="auto"/>
      <w:ind w:left="283"/>
    </w:pPr>
  </w:style>
  <w:style w:type="paragraph" w:customStyle="1" w:styleId="nadia">
    <w:name w:val="nadia"/>
    <w:basedOn w:val="Normal"/>
    <w:next w:val="Normal"/>
    <w:autoRedefine/>
    <w:rsid w:val="001E3F43"/>
    <w:pPr>
      <w:spacing w:after="160" w:line="240" w:lineRule="exact"/>
    </w:pPr>
    <w:rPr>
      <w:b/>
      <w:bCs/>
      <w:i/>
      <w:iCs/>
      <w:u w:val="single"/>
    </w:rPr>
  </w:style>
  <w:style w:type="numbering" w:customStyle="1" w:styleId="Aucuneliste1">
    <w:name w:val="Aucune liste1"/>
    <w:next w:val="Aucuneliste"/>
    <w:semiHidden/>
    <w:rsid w:val="001E3F43"/>
  </w:style>
  <w:style w:type="paragraph" w:styleId="Titre">
    <w:name w:val="Title"/>
    <w:basedOn w:val="Normal"/>
    <w:link w:val="TitreCar"/>
    <w:qFormat/>
    <w:rsid w:val="00C5743B"/>
    <w:pPr>
      <w:jc w:val="center"/>
    </w:pPr>
    <w:rPr>
      <w:color w:val="000080"/>
      <w:sz w:val="28"/>
      <w:szCs w:val="28"/>
      <w:lang w:val="x-none" w:eastAsia="x-none"/>
    </w:rPr>
  </w:style>
  <w:style w:type="character" w:customStyle="1" w:styleId="TitreCar">
    <w:name w:val="Titre Car"/>
    <w:link w:val="Titre"/>
    <w:rsid w:val="00C5743B"/>
    <w:rPr>
      <w:color w:val="000080"/>
      <w:sz w:val="28"/>
      <w:szCs w:val="28"/>
    </w:rPr>
  </w:style>
  <w:style w:type="character" w:customStyle="1" w:styleId="CorpsdetexteCar">
    <w:name w:val="Corps de texte Car"/>
    <w:link w:val="Corpsdetexte"/>
    <w:rsid w:val="004B1F8D"/>
    <w:rPr>
      <w:rFonts w:ascii="Arial" w:hAnsi="Arial"/>
    </w:rPr>
  </w:style>
  <w:style w:type="character" w:customStyle="1" w:styleId="RetraitcorpsdetexteCar">
    <w:name w:val="Retrait corps de texte Car"/>
    <w:basedOn w:val="Policepardfaut"/>
    <w:link w:val="Retraitcorpsdetexte"/>
    <w:rsid w:val="00D917A1"/>
  </w:style>
  <w:style w:type="character" w:customStyle="1" w:styleId="En-tteCar">
    <w:name w:val="En-tête Car"/>
    <w:basedOn w:val="Policepardfaut"/>
    <w:link w:val="En-tte"/>
    <w:uiPriority w:val="99"/>
    <w:rsid w:val="00CB1E0A"/>
  </w:style>
  <w:style w:type="paragraph" w:styleId="Paragraphedeliste">
    <w:name w:val="List Paragraph"/>
    <w:aliases w:val="Paragraphe de liste 2,Texte-Nelite,lp1,Bullet Number,Liste à puce - Normal,Bullet List,FooterText,numbered,List Paragraph11,Bulletr List Paragraph,列出段落,列出段落1,List Paragraph2,List Paragraph21,Listeafsnit1,Parágrafo da Lista1"/>
    <w:basedOn w:val="Normal"/>
    <w:link w:val="ParagraphedelisteCar"/>
    <w:uiPriority w:val="34"/>
    <w:qFormat/>
    <w:rsid w:val="00684684"/>
    <w:pPr>
      <w:ind w:left="720"/>
    </w:pPr>
    <w:rPr>
      <w:rFonts w:ascii="Calibri" w:eastAsia="Calibri" w:hAnsi="Calibri"/>
      <w:sz w:val="22"/>
      <w:szCs w:val="22"/>
    </w:rPr>
  </w:style>
  <w:style w:type="character" w:customStyle="1" w:styleId="NotedebasdepageCar">
    <w:name w:val="Note de bas de page Car"/>
    <w:basedOn w:val="Policepardfaut"/>
    <w:link w:val="Notedebasdepage"/>
    <w:rsid w:val="00EF2D09"/>
  </w:style>
  <w:style w:type="paragraph" w:styleId="Notedefin">
    <w:name w:val="endnote text"/>
    <w:basedOn w:val="Normal"/>
    <w:link w:val="NotedefinCar"/>
    <w:rsid w:val="00C141B2"/>
    <w:rPr>
      <w:sz w:val="20"/>
      <w:szCs w:val="20"/>
    </w:rPr>
  </w:style>
  <w:style w:type="character" w:customStyle="1" w:styleId="NotedefinCar">
    <w:name w:val="Note de fin Car"/>
    <w:basedOn w:val="Policepardfaut"/>
    <w:link w:val="Notedefin"/>
    <w:rsid w:val="00C141B2"/>
  </w:style>
  <w:style w:type="character" w:styleId="Appeldenotedefin">
    <w:name w:val="endnote reference"/>
    <w:rsid w:val="00C141B2"/>
    <w:rPr>
      <w:vertAlign w:val="superscript"/>
    </w:rPr>
  </w:style>
  <w:style w:type="paragraph" w:styleId="Rvision">
    <w:name w:val="Revision"/>
    <w:hidden/>
    <w:uiPriority w:val="99"/>
    <w:semiHidden/>
    <w:rsid w:val="002B6A06"/>
    <w:rPr>
      <w:sz w:val="24"/>
      <w:szCs w:val="24"/>
    </w:rPr>
  </w:style>
  <w:style w:type="character" w:styleId="Lienhypertextesuivivisit">
    <w:name w:val="FollowedHyperlink"/>
    <w:uiPriority w:val="99"/>
    <w:rsid w:val="00EC2578"/>
    <w:rPr>
      <w:color w:val="800080"/>
      <w:u w:val="single"/>
    </w:rPr>
  </w:style>
  <w:style w:type="paragraph" w:styleId="Sansinterligne">
    <w:name w:val="No Spacing"/>
    <w:uiPriority w:val="1"/>
    <w:qFormat/>
    <w:rsid w:val="0039543A"/>
    <w:rPr>
      <w:sz w:val="24"/>
      <w:szCs w:val="24"/>
    </w:rPr>
  </w:style>
  <w:style w:type="character" w:customStyle="1" w:styleId="shorttext">
    <w:name w:val="short_text"/>
    <w:rsid w:val="00713910"/>
  </w:style>
  <w:style w:type="character" w:customStyle="1" w:styleId="hps">
    <w:name w:val="hps"/>
    <w:rsid w:val="00713910"/>
  </w:style>
  <w:style w:type="character" w:customStyle="1" w:styleId="Titre8Car">
    <w:name w:val="Titre 8 Car"/>
    <w:link w:val="Titre8"/>
    <w:rsid w:val="00674CB1"/>
    <w:rPr>
      <w:i/>
      <w:iCs/>
      <w:sz w:val="24"/>
      <w:szCs w:val="24"/>
    </w:rPr>
  </w:style>
  <w:style w:type="character" w:customStyle="1" w:styleId="Titre4Car">
    <w:name w:val="Titre 4 Car"/>
    <w:link w:val="Titre4"/>
    <w:rsid w:val="00674CB1"/>
    <w:rPr>
      <w:b/>
      <w:bCs/>
      <w:sz w:val="28"/>
      <w:szCs w:val="28"/>
    </w:rPr>
  </w:style>
  <w:style w:type="character" w:customStyle="1" w:styleId="Titre5Car">
    <w:name w:val="Titre 5 Car"/>
    <w:link w:val="Titre5"/>
    <w:rsid w:val="00674CB1"/>
    <w:rPr>
      <w:b/>
      <w:bCs/>
      <w:i/>
      <w:iCs/>
      <w:sz w:val="26"/>
      <w:szCs w:val="26"/>
    </w:rPr>
  </w:style>
  <w:style w:type="character" w:customStyle="1" w:styleId="Titre6Car">
    <w:name w:val="Titre 6 Car"/>
    <w:link w:val="Titre6"/>
    <w:rsid w:val="00674CB1"/>
    <w:rPr>
      <w:b/>
      <w:bCs/>
      <w:sz w:val="22"/>
      <w:szCs w:val="22"/>
    </w:rPr>
  </w:style>
  <w:style w:type="character" w:customStyle="1" w:styleId="Titre9Car1">
    <w:name w:val="Titre 9 Car1"/>
    <w:link w:val="Titre9"/>
    <w:rsid w:val="00674CB1"/>
    <w:rPr>
      <w:rFonts w:ascii="Arial" w:hAnsi="Arial" w:cs="Arial"/>
      <w:sz w:val="22"/>
      <w:szCs w:val="22"/>
    </w:rPr>
  </w:style>
  <w:style w:type="character" w:customStyle="1" w:styleId="Corpsdetexte2Car">
    <w:name w:val="Corps de texte 2 Car"/>
    <w:link w:val="Corpsdetexte2"/>
    <w:rsid w:val="00674CB1"/>
    <w:rPr>
      <w:sz w:val="24"/>
      <w:szCs w:val="24"/>
    </w:rPr>
  </w:style>
  <w:style w:type="paragraph" w:customStyle="1" w:styleId="Tiret1textet3">
    <w:name w:val="Tiret 1 texte t3"/>
    <w:basedOn w:val="Normal"/>
    <w:rsid w:val="00674CB1"/>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674CB1"/>
    <w:pPr>
      <w:keepLines/>
      <w:widowControl w:val="0"/>
      <w:spacing w:before="120"/>
      <w:ind w:left="709"/>
      <w:jc w:val="both"/>
    </w:pPr>
    <w:rPr>
      <w:rFonts w:ascii="Garamond" w:hAnsi="Garamond"/>
      <w:color w:val="000000"/>
      <w:sz w:val="26"/>
      <w:szCs w:val="26"/>
    </w:rPr>
  </w:style>
  <w:style w:type="table" w:customStyle="1" w:styleId="Grilledutableau1">
    <w:name w:val="Grille du tableau1"/>
    <w:basedOn w:val="TableauNormal"/>
    <w:next w:val="Grilledutableau"/>
    <w:rsid w:val="0067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cxspmiddle">
    <w:name w:val="msolistparagraphcxspmiddle"/>
    <w:basedOn w:val="Normal"/>
    <w:rsid w:val="00674CB1"/>
    <w:pPr>
      <w:spacing w:before="100" w:beforeAutospacing="1" w:after="100" w:afterAutospacing="1"/>
    </w:pPr>
  </w:style>
  <w:style w:type="paragraph" w:customStyle="1" w:styleId="msolistparagraphcxsplast">
    <w:name w:val="msolistparagraphcxsplast"/>
    <w:basedOn w:val="Normal"/>
    <w:rsid w:val="00674CB1"/>
    <w:pPr>
      <w:spacing w:before="100" w:beforeAutospacing="1" w:after="100" w:afterAutospacing="1"/>
    </w:pPr>
  </w:style>
  <w:style w:type="paragraph" w:customStyle="1" w:styleId="Listepuces21">
    <w:name w:val="Liste à puces 21"/>
    <w:basedOn w:val="Listepuces"/>
    <w:next w:val="Listepuces2"/>
    <w:autoRedefine/>
    <w:rsid w:val="00674CB1"/>
    <w:pPr>
      <w:numPr>
        <w:numId w:val="0"/>
      </w:numPr>
      <w:spacing w:before="120" w:after="120"/>
      <w:jc w:val="both"/>
    </w:pPr>
    <w:rPr>
      <w:rFonts w:ascii="Calibri" w:eastAsia="PMingLiU" w:hAnsi="Calibri"/>
      <w:szCs w:val="20"/>
      <w:lang w:eastAsia="zh-TW"/>
    </w:rPr>
  </w:style>
  <w:style w:type="paragraph" w:styleId="Listepuces">
    <w:name w:val="List Bullet"/>
    <w:basedOn w:val="Normal"/>
    <w:rsid w:val="00674CB1"/>
    <w:pPr>
      <w:numPr>
        <w:numId w:val="4"/>
      </w:numPr>
    </w:pPr>
  </w:style>
  <w:style w:type="character" w:customStyle="1" w:styleId="Titre9Car">
    <w:name w:val="Titre 9 Car"/>
    <w:rsid w:val="00674CB1"/>
    <w:rPr>
      <w:rFonts w:ascii="Arial" w:hAnsi="Arial" w:cs="Arial"/>
      <w:sz w:val="22"/>
      <w:szCs w:val="22"/>
    </w:rPr>
  </w:style>
  <w:style w:type="paragraph" w:customStyle="1" w:styleId="Default">
    <w:name w:val="Default"/>
    <w:rsid w:val="00674CB1"/>
    <w:pPr>
      <w:widowControl w:val="0"/>
      <w:autoSpaceDE w:val="0"/>
      <w:autoSpaceDN w:val="0"/>
      <w:adjustRightInd w:val="0"/>
    </w:pPr>
    <w:rPr>
      <w:rFonts w:ascii="Arial" w:hAnsi="Arial" w:cs="Arial"/>
      <w:color w:val="000000"/>
      <w:sz w:val="24"/>
      <w:szCs w:val="24"/>
    </w:rPr>
  </w:style>
  <w:style w:type="character" w:customStyle="1" w:styleId="postbody1">
    <w:name w:val="postbody1"/>
    <w:rsid w:val="00674CB1"/>
    <w:rPr>
      <w:sz w:val="22"/>
      <w:szCs w:val="22"/>
    </w:rPr>
  </w:style>
  <w:style w:type="paragraph" w:customStyle="1" w:styleId="Niveau2">
    <w:name w:val="Niveau 2"/>
    <w:basedOn w:val="Normal"/>
    <w:next w:val="Normal"/>
    <w:rsid w:val="00674CB1"/>
    <w:pPr>
      <w:keepNext/>
      <w:spacing w:before="260" w:line="600" w:lineRule="exact"/>
      <w:ind w:left="851" w:hanging="851"/>
    </w:pPr>
    <w:rPr>
      <w:b/>
      <w:sz w:val="26"/>
      <w:szCs w:val="20"/>
    </w:rPr>
  </w:style>
  <w:style w:type="paragraph" w:customStyle="1" w:styleId="StyleJustifi">
    <w:name w:val="Style Justifié"/>
    <w:basedOn w:val="Normal"/>
    <w:rsid w:val="00674CB1"/>
    <w:pPr>
      <w:spacing w:before="120"/>
      <w:jc w:val="both"/>
    </w:pPr>
  </w:style>
  <w:style w:type="paragraph" w:customStyle="1" w:styleId="Texte">
    <w:name w:val="Texte"/>
    <w:rsid w:val="00674CB1"/>
    <w:pPr>
      <w:spacing w:before="141"/>
    </w:pPr>
    <w:rPr>
      <w:rFonts w:ascii="Tms Rmn" w:hAnsi="Tms Rmn"/>
      <w:snapToGrid w:val="0"/>
      <w:color w:val="000000"/>
      <w:sz w:val="24"/>
      <w:szCs w:val="24"/>
    </w:rPr>
  </w:style>
  <w:style w:type="character" w:customStyle="1" w:styleId="Corpsdetexte3Car">
    <w:name w:val="Corps de texte 3 Car"/>
    <w:link w:val="Corpsdetexte3"/>
    <w:rsid w:val="00674CB1"/>
    <w:rPr>
      <w:sz w:val="24"/>
      <w:szCs w:val="24"/>
    </w:rPr>
  </w:style>
  <w:style w:type="character" w:customStyle="1" w:styleId="Titre1Car">
    <w:name w:val="Titre 1 Car"/>
    <w:link w:val="Titre1"/>
    <w:rsid w:val="00674CB1"/>
    <w:rPr>
      <w:rFonts w:ascii="Arial" w:hAnsi="Arial" w:cs="Arial"/>
      <w:b/>
      <w:bCs/>
      <w:kern w:val="32"/>
      <w:sz w:val="32"/>
      <w:szCs w:val="32"/>
    </w:rPr>
  </w:style>
  <w:style w:type="paragraph" w:styleId="Sous-titre">
    <w:name w:val="Subtitle"/>
    <w:basedOn w:val="Normal"/>
    <w:link w:val="Sous-titreCar"/>
    <w:qFormat/>
    <w:rsid w:val="00674CB1"/>
    <w:pPr>
      <w:jc w:val="right"/>
    </w:pPr>
    <w:rPr>
      <w:rFonts w:ascii="Arial" w:hAnsi="Arial"/>
      <w:b/>
      <w:sz w:val="28"/>
      <w:szCs w:val="20"/>
    </w:rPr>
  </w:style>
  <w:style w:type="character" w:customStyle="1" w:styleId="Sous-titreCar">
    <w:name w:val="Sous-titre Car"/>
    <w:link w:val="Sous-titre"/>
    <w:rsid w:val="00674CB1"/>
    <w:rPr>
      <w:rFonts w:ascii="Arial" w:hAnsi="Arial"/>
      <w:b/>
      <w:sz w:val="28"/>
    </w:rPr>
  </w:style>
  <w:style w:type="paragraph" w:customStyle="1" w:styleId="Paragraphedeliste1">
    <w:name w:val="Paragraphe de liste1"/>
    <w:basedOn w:val="Normal"/>
    <w:rsid w:val="00674CB1"/>
    <w:pPr>
      <w:ind w:left="708"/>
    </w:pPr>
  </w:style>
  <w:style w:type="character" w:customStyle="1" w:styleId="Titre3Car">
    <w:name w:val="Titre 3 Car"/>
    <w:link w:val="Titre3"/>
    <w:rsid w:val="00674CB1"/>
    <w:rPr>
      <w:rFonts w:ascii="Arial" w:hAnsi="Arial" w:cs="Arial"/>
      <w:b/>
      <w:bCs/>
      <w:sz w:val="26"/>
      <w:szCs w:val="26"/>
    </w:rPr>
  </w:style>
  <w:style w:type="character" w:customStyle="1" w:styleId="CommentaireCar">
    <w:name w:val="Commentaire Car"/>
    <w:link w:val="Commentaire"/>
    <w:semiHidden/>
    <w:rsid w:val="00674CB1"/>
  </w:style>
  <w:style w:type="paragraph" w:styleId="Listepuces2">
    <w:name w:val="List Bullet 2"/>
    <w:basedOn w:val="Normal"/>
    <w:rsid w:val="00674CB1"/>
    <w:pPr>
      <w:tabs>
        <w:tab w:val="num" w:pos="360"/>
      </w:tabs>
      <w:ind w:left="283" w:hanging="283"/>
      <w:contextualSpacing/>
    </w:pPr>
  </w:style>
  <w:style w:type="character" w:customStyle="1" w:styleId="ParagraphedelisteCar">
    <w:name w:val="Paragraphe de liste Car"/>
    <w:aliases w:val="Paragraphe de liste 2 Car,Texte-Nelite Car,lp1 Car,Bullet Number Car,Liste à puce - Normal Car,Bullet List Car,FooterText Car,numbered Car,List Paragraph11 Car,Bulletr List Paragraph Car,列出段落 Car,列出段落1 Car,List Paragraph2 Car"/>
    <w:link w:val="Paragraphedeliste"/>
    <w:uiPriority w:val="34"/>
    <w:rsid w:val="00A109B0"/>
    <w:rPr>
      <w:rFonts w:ascii="Calibri" w:eastAsia="Calibri" w:hAnsi="Calibri"/>
      <w:sz w:val="22"/>
      <w:szCs w:val="22"/>
    </w:rPr>
  </w:style>
  <w:style w:type="character" w:customStyle="1" w:styleId="Titre2Car">
    <w:name w:val="Titre 2 Car"/>
    <w:basedOn w:val="Policepardfaut"/>
    <w:link w:val="Titre2"/>
    <w:rsid w:val="00C52F8E"/>
    <w:rPr>
      <w:rFonts w:asciiTheme="minorHAnsi" w:eastAsia="Calibri" w:hAnsiTheme="minorHAnsi" w:cs="Arial"/>
      <w:b/>
      <w:sz w:val="24"/>
      <w:szCs w:val="24"/>
      <w:u w:val="single"/>
    </w:rPr>
  </w:style>
  <w:style w:type="character" w:customStyle="1" w:styleId="Titre7Car">
    <w:name w:val="Titre 7 Car"/>
    <w:basedOn w:val="Policepardfaut"/>
    <w:link w:val="Titre7"/>
    <w:rsid w:val="00472980"/>
    <w:rPr>
      <w:b/>
      <w:bCs/>
      <w:sz w:val="24"/>
      <w:szCs w:val="24"/>
    </w:rPr>
  </w:style>
  <w:style w:type="paragraph" w:customStyle="1" w:styleId="Normalcentr1">
    <w:name w:val="Normal centré1"/>
    <w:basedOn w:val="Normal"/>
    <w:rsid w:val="00472980"/>
    <w:pPr>
      <w:suppressAutoHyphens/>
      <w:ind w:left="567" w:right="139" w:firstLine="567"/>
      <w:jc w:val="both"/>
    </w:pPr>
    <w:rPr>
      <w:rFonts w:ascii="Arial" w:hAnsi="Arial" w:cs="Traditional Arabic"/>
      <w:sz w:val="22"/>
      <w:szCs w:val="20"/>
      <w:lang w:eastAsia="ar-SA"/>
    </w:rPr>
  </w:style>
  <w:style w:type="paragraph" w:customStyle="1" w:styleId="Corpsdetexte21">
    <w:name w:val="Corps de texte 21"/>
    <w:basedOn w:val="Normal"/>
    <w:rsid w:val="00472980"/>
    <w:pPr>
      <w:suppressAutoHyphens/>
      <w:spacing w:after="120" w:line="480" w:lineRule="auto"/>
      <w:jc w:val="both"/>
    </w:pPr>
    <w:rPr>
      <w:rFonts w:ascii="Arial" w:hAnsi="Arial"/>
      <w:sz w:val="22"/>
      <w:lang w:eastAsia="ar-SA"/>
    </w:rPr>
  </w:style>
  <w:style w:type="paragraph" w:customStyle="1" w:styleId="WBu">
    <w:name w:val="WBu"/>
    <w:basedOn w:val="Normal"/>
    <w:rsid w:val="00472980"/>
    <w:pPr>
      <w:suppressAutoHyphens/>
      <w:jc w:val="both"/>
    </w:pPr>
    <w:rPr>
      <w:rFonts w:ascii="Times" w:hAnsi="Times"/>
      <w:sz w:val="22"/>
      <w:lang w:eastAsia="ar-SA"/>
    </w:rPr>
  </w:style>
  <w:style w:type="paragraph" w:customStyle="1" w:styleId="enum1">
    <w:name w:val="enum1"/>
    <w:basedOn w:val="Normal"/>
    <w:rsid w:val="00472980"/>
    <w:pPr>
      <w:numPr>
        <w:numId w:val="6"/>
      </w:numPr>
      <w:tabs>
        <w:tab w:val="left" w:pos="3969"/>
      </w:tabs>
      <w:spacing w:before="120" w:line="320" w:lineRule="atLeast"/>
      <w:jc w:val="both"/>
    </w:pPr>
    <w:rPr>
      <w:rFonts w:ascii="Arial" w:hAnsi="Arial"/>
      <w:sz w:val="22"/>
      <w:szCs w:val="20"/>
    </w:rPr>
  </w:style>
  <w:style w:type="paragraph" w:customStyle="1" w:styleId="Style">
    <w:name w:val="Style"/>
    <w:link w:val="StyleCar"/>
    <w:rsid w:val="00472980"/>
    <w:pPr>
      <w:widowControl w:val="0"/>
      <w:autoSpaceDE w:val="0"/>
      <w:autoSpaceDN w:val="0"/>
      <w:adjustRightInd w:val="0"/>
    </w:pPr>
    <w:rPr>
      <w:sz w:val="24"/>
      <w:szCs w:val="24"/>
    </w:rPr>
  </w:style>
  <w:style w:type="character" w:customStyle="1" w:styleId="StyleCar">
    <w:name w:val="Style Car"/>
    <w:basedOn w:val="Policepardfaut"/>
    <w:link w:val="Style"/>
    <w:rsid w:val="00472980"/>
    <w:rPr>
      <w:sz w:val="24"/>
      <w:szCs w:val="24"/>
    </w:rPr>
  </w:style>
  <w:style w:type="paragraph" w:customStyle="1" w:styleId="StyleVerdana10ptGauche01cm">
    <w:name w:val="Style Verdana 10 pt Gauche :  01 cm"/>
    <w:basedOn w:val="Normal"/>
    <w:uiPriority w:val="99"/>
    <w:rsid w:val="00472980"/>
    <w:pPr>
      <w:widowControl w:val="0"/>
      <w:suppressAutoHyphens/>
      <w:spacing w:before="120" w:after="120"/>
      <w:ind w:left="55"/>
      <w:jc w:val="both"/>
    </w:pPr>
    <w:rPr>
      <w:rFonts w:ascii="Verdana" w:eastAsia="Lucida Sans Unicode" w:hAnsi="Verdana"/>
      <w:sz w:val="20"/>
      <w:szCs w:val="20"/>
    </w:rPr>
  </w:style>
  <w:style w:type="character" w:customStyle="1" w:styleId="TextedebullesCar">
    <w:name w:val="Texte de bulles Car"/>
    <w:basedOn w:val="Policepardfaut"/>
    <w:link w:val="Textedebulles"/>
    <w:semiHidden/>
    <w:rsid w:val="00472980"/>
    <w:rPr>
      <w:rFonts w:ascii="Tahoma" w:hAnsi="Tahoma" w:cs="Tahoma"/>
      <w:sz w:val="16"/>
      <w:szCs w:val="16"/>
    </w:rPr>
  </w:style>
  <w:style w:type="paragraph" w:customStyle="1" w:styleId="Style1">
    <w:name w:val="Style1"/>
    <w:basedOn w:val="Titre1"/>
    <w:link w:val="Style1Car"/>
    <w:autoRedefine/>
    <w:qFormat/>
    <w:rsid w:val="00472980"/>
    <w:pPr>
      <w:keepLines/>
      <w:suppressAutoHyphens/>
      <w:spacing w:after="120"/>
      <w:ind w:left="432" w:hanging="432"/>
      <w:jc w:val="both"/>
    </w:pPr>
    <w:rPr>
      <w:rFonts w:asciiTheme="minorBidi" w:eastAsia="Calibri" w:hAnsiTheme="minorBidi" w:cstheme="minorBidi"/>
      <w:sz w:val="22"/>
      <w:szCs w:val="28"/>
      <w:lang w:eastAsia="ar-SA"/>
    </w:rPr>
  </w:style>
  <w:style w:type="character" w:customStyle="1" w:styleId="Style1Car">
    <w:name w:val="Style1 Car"/>
    <w:basedOn w:val="Titre1Car"/>
    <w:link w:val="Style1"/>
    <w:rsid w:val="00472980"/>
    <w:rPr>
      <w:rFonts w:asciiTheme="minorBidi" w:eastAsia="Calibri" w:hAnsiTheme="minorBidi" w:cstheme="minorBidi"/>
      <w:b/>
      <w:bCs/>
      <w:kern w:val="32"/>
      <w:sz w:val="22"/>
      <w:szCs w:val="28"/>
      <w:lang w:eastAsia="ar-SA"/>
    </w:rPr>
  </w:style>
  <w:style w:type="character" w:customStyle="1" w:styleId="Retraitcorpsdetexte3Car">
    <w:name w:val="Retrait corps de texte 3 Car"/>
    <w:basedOn w:val="Policepardfaut"/>
    <w:link w:val="Retraitcorpsdetexte3"/>
    <w:rsid w:val="00472980"/>
    <w:rPr>
      <w:sz w:val="16"/>
      <w:szCs w:val="16"/>
    </w:rPr>
  </w:style>
  <w:style w:type="character" w:customStyle="1" w:styleId="ExplorateurdedocumentsCar">
    <w:name w:val="Explorateur de documents Car"/>
    <w:basedOn w:val="Policepardfaut"/>
    <w:link w:val="Explorateurdedocuments"/>
    <w:semiHidden/>
    <w:rsid w:val="00472980"/>
    <w:rPr>
      <w:rFonts w:ascii="Tahoma" w:hAnsi="Tahoma" w:cs="Tahoma"/>
      <w:shd w:val="clear" w:color="auto" w:fill="000080"/>
    </w:rPr>
  </w:style>
  <w:style w:type="character" w:customStyle="1" w:styleId="ObjetducommentaireCar">
    <w:name w:val="Objet du commentaire Car"/>
    <w:basedOn w:val="CommentaireCar"/>
    <w:link w:val="Objetducommentaire"/>
    <w:semiHidden/>
    <w:rsid w:val="00472980"/>
    <w:rPr>
      <w:b/>
      <w:bCs/>
    </w:rPr>
  </w:style>
  <w:style w:type="numbering" w:customStyle="1" w:styleId="Style2">
    <w:name w:val="Style2"/>
    <w:uiPriority w:val="99"/>
    <w:rsid w:val="00192F13"/>
    <w:pPr>
      <w:numPr>
        <w:numId w:val="8"/>
      </w:numPr>
    </w:pPr>
  </w:style>
  <w:style w:type="paragraph" w:customStyle="1" w:styleId="p7">
    <w:name w:val="p7"/>
    <w:basedOn w:val="Normal"/>
    <w:rsid w:val="00C91AC8"/>
    <w:pPr>
      <w:widowControl w:val="0"/>
      <w:tabs>
        <w:tab w:val="left" w:pos="720"/>
      </w:tabs>
      <w:spacing w:line="300" w:lineRule="atLeast"/>
    </w:pPr>
    <w:rPr>
      <w:snapToGrid w:val="0"/>
    </w:rPr>
  </w:style>
  <w:style w:type="paragraph" w:customStyle="1" w:styleId="Puce1">
    <w:name w:val="Puce 1"/>
    <w:basedOn w:val="Normal"/>
    <w:rsid w:val="00852356"/>
    <w:pPr>
      <w:numPr>
        <w:numId w:val="17"/>
      </w:numPr>
      <w:spacing w:before="120" w:after="12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057">
      <w:bodyDiv w:val="1"/>
      <w:marLeft w:val="0"/>
      <w:marRight w:val="0"/>
      <w:marTop w:val="0"/>
      <w:marBottom w:val="0"/>
      <w:divBdr>
        <w:top w:val="none" w:sz="0" w:space="0" w:color="auto"/>
        <w:left w:val="none" w:sz="0" w:space="0" w:color="auto"/>
        <w:bottom w:val="none" w:sz="0" w:space="0" w:color="auto"/>
        <w:right w:val="none" w:sz="0" w:space="0" w:color="auto"/>
      </w:divBdr>
      <w:divsChild>
        <w:div w:id="2025013029">
          <w:marLeft w:val="0"/>
          <w:marRight w:val="0"/>
          <w:marTop w:val="0"/>
          <w:marBottom w:val="0"/>
          <w:divBdr>
            <w:top w:val="none" w:sz="0" w:space="0" w:color="auto"/>
            <w:left w:val="none" w:sz="0" w:space="0" w:color="auto"/>
            <w:bottom w:val="none" w:sz="0" w:space="0" w:color="auto"/>
            <w:right w:val="none" w:sz="0" w:space="0" w:color="auto"/>
          </w:divBdr>
          <w:divsChild>
            <w:div w:id="216745945">
              <w:marLeft w:val="0"/>
              <w:marRight w:val="0"/>
              <w:marTop w:val="0"/>
              <w:marBottom w:val="0"/>
              <w:divBdr>
                <w:top w:val="none" w:sz="0" w:space="0" w:color="auto"/>
                <w:left w:val="none" w:sz="0" w:space="0" w:color="auto"/>
                <w:bottom w:val="none" w:sz="0" w:space="0" w:color="auto"/>
                <w:right w:val="none" w:sz="0" w:space="0" w:color="auto"/>
              </w:divBdr>
              <w:divsChild>
                <w:div w:id="546331588">
                  <w:marLeft w:val="0"/>
                  <w:marRight w:val="0"/>
                  <w:marTop w:val="0"/>
                  <w:marBottom w:val="0"/>
                  <w:divBdr>
                    <w:top w:val="none" w:sz="0" w:space="0" w:color="auto"/>
                    <w:left w:val="none" w:sz="0" w:space="0" w:color="auto"/>
                    <w:bottom w:val="none" w:sz="0" w:space="0" w:color="auto"/>
                    <w:right w:val="none" w:sz="0" w:space="0" w:color="auto"/>
                  </w:divBdr>
                  <w:divsChild>
                    <w:div w:id="1171531579">
                      <w:marLeft w:val="0"/>
                      <w:marRight w:val="0"/>
                      <w:marTop w:val="0"/>
                      <w:marBottom w:val="0"/>
                      <w:divBdr>
                        <w:top w:val="none" w:sz="0" w:space="0" w:color="auto"/>
                        <w:left w:val="none" w:sz="0" w:space="0" w:color="auto"/>
                        <w:bottom w:val="none" w:sz="0" w:space="0" w:color="auto"/>
                        <w:right w:val="none" w:sz="0" w:space="0" w:color="auto"/>
                      </w:divBdr>
                      <w:divsChild>
                        <w:div w:id="1181160361">
                          <w:marLeft w:val="0"/>
                          <w:marRight w:val="0"/>
                          <w:marTop w:val="0"/>
                          <w:marBottom w:val="0"/>
                          <w:divBdr>
                            <w:top w:val="none" w:sz="0" w:space="0" w:color="auto"/>
                            <w:left w:val="none" w:sz="0" w:space="0" w:color="auto"/>
                            <w:bottom w:val="none" w:sz="0" w:space="0" w:color="auto"/>
                            <w:right w:val="none" w:sz="0" w:space="0" w:color="auto"/>
                          </w:divBdr>
                          <w:divsChild>
                            <w:div w:id="8268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7785">
      <w:bodyDiv w:val="1"/>
      <w:marLeft w:val="0"/>
      <w:marRight w:val="0"/>
      <w:marTop w:val="0"/>
      <w:marBottom w:val="0"/>
      <w:divBdr>
        <w:top w:val="none" w:sz="0" w:space="0" w:color="auto"/>
        <w:left w:val="none" w:sz="0" w:space="0" w:color="auto"/>
        <w:bottom w:val="none" w:sz="0" w:space="0" w:color="auto"/>
        <w:right w:val="none" w:sz="0" w:space="0" w:color="auto"/>
      </w:divBdr>
    </w:div>
    <w:div w:id="360671718">
      <w:bodyDiv w:val="1"/>
      <w:marLeft w:val="0"/>
      <w:marRight w:val="0"/>
      <w:marTop w:val="0"/>
      <w:marBottom w:val="0"/>
      <w:divBdr>
        <w:top w:val="none" w:sz="0" w:space="0" w:color="auto"/>
        <w:left w:val="none" w:sz="0" w:space="0" w:color="auto"/>
        <w:bottom w:val="none" w:sz="0" w:space="0" w:color="auto"/>
        <w:right w:val="none" w:sz="0" w:space="0" w:color="auto"/>
      </w:divBdr>
    </w:div>
    <w:div w:id="483475728">
      <w:bodyDiv w:val="1"/>
      <w:marLeft w:val="0"/>
      <w:marRight w:val="0"/>
      <w:marTop w:val="0"/>
      <w:marBottom w:val="0"/>
      <w:divBdr>
        <w:top w:val="none" w:sz="0" w:space="0" w:color="auto"/>
        <w:left w:val="none" w:sz="0" w:space="0" w:color="auto"/>
        <w:bottom w:val="none" w:sz="0" w:space="0" w:color="auto"/>
        <w:right w:val="none" w:sz="0" w:space="0" w:color="auto"/>
      </w:divBdr>
      <w:divsChild>
        <w:div w:id="38822129">
          <w:marLeft w:val="0"/>
          <w:marRight w:val="0"/>
          <w:marTop w:val="0"/>
          <w:marBottom w:val="0"/>
          <w:divBdr>
            <w:top w:val="none" w:sz="0" w:space="0" w:color="auto"/>
            <w:left w:val="none" w:sz="0" w:space="0" w:color="auto"/>
            <w:bottom w:val="none" w:sz="0" w:space="0" w:color="auto"/>
            <w:right w:val="none" w:sz="0" w:space="0" w:color="auto"/>
          </w:divBdr>
        </w:div>
        <w:div w:id="1491600627">
          <w:marLeft w:val="0"/>
          <w:marRight w:val="0"/>
          <w:marTop w:val="0"/>
          <w:marBottom w:val="0"/>
          <w:divBdr>
            <w:top w:val="none" w:sz="0" w:space="0" w:color="auto"/>
            <w:left w:val="none" w:sz="0" w:space="0" w:color="auto"/>
            <w:bottom w:val="none" w:sz="0" w:space="0" w:color="auto"/>
            <w:right w:val="none" w:sz="0" w:space="0" w:color="auto"/>
          </w:divBdr>
        </w:div>
        <w:div w:id="1494444830">
          <w:marLeft w:val="0"/>
          <w:marRight w:val="0"/>
          <w:marTop w:val="0"/>
          <w:marBottom w:val="0"/>
          <w:divBdr>
            <w:top w:val="none" w:sz="0" w:space="0" w:color="auto"/>
            <w:left w:val="none" w:sz="0" w:space="0" w:color="auto"/>
            <w:bottom w:val="none" w:sz="0" w:space="0" w:color="auto"/>
            <w:right w:val="none" w:sz="0" w:space="0" w:color="auto"/>
          </w:divBdr>
        </w:div>
      </w:divsChild>
    </w:div>
    <w:div w:id="896092227">
      <w:bodyDiv w:val="1"/>
      <w:marLeft w:val="0"/>
      <w:marRight w:val="0"/>
      <w:marTop w:val="0"/>
      <w:marBottom w:val="0"/>
      <w:divBdr>
        <w:top w:val="none" w:sz="0" w:space="0" w:color="auto"/>
        <w:left w:val="none" w:sz="0" w:space="0" w:color="auto"/>
        <w:bottom w:val="none" w:sz="0" w:space="0" w:color="auto"/>
        <w:right w:val="none" w:sz="0" w:space="0" w:color="auto"/>
      </w:divBdr>
    </w:div>
    <w:div w:id="1459642819">
      <w:bodyDiv w:val="1"/>
      <w:marLeft w:val="0"/>
      <w:marRight w:val="0"/>
      <w:marTop w:val="0"/>
      <w:marBottom w:val="0"/>
      <w:divBdr>
        <w:top w:val="none" w:sz="0" w:space="0" w:color="auto"/>
        <w:left w:val="none" w:sz="0" w:space="0" w:color="auto"/>
        <w:bottom w:val="none" w:sz="0" w:space="0" w:color="auto"/>
        <w:right w:val="none" w:sz="0" w:space="0" w:color="auto"/>
      </w:divBdr>
    </w:div>
    <w:div w:id="1489518372">
      <w:bodyDiv w:val="1"/>
      <w:marLeft w:val="0"/>
      <w:marRight w:val="0"/>
      <w:marTop w:val="0"/>
      <w:marBottom w:val="0"/>
      <w:divBdr>
        <w:top w:val="none" w:sz="0" w:space="0" w:color="auto"/>
        <w:left w:val="none" w:sz="0" w:space="0" w:color="auto"/>
        <w:bottom w:val="none" w:sz="0" w:space="0" w:color="auto"/>
        <w:right w:val="none" w:sz="0" w:space="0" w:color="auto"/>
      </w:divBdr>
      <w:divsChild>
        <w:div w:id="27723665">
          <w:marLeft w:val="0"/>
          <w:marRight w:val="0"/>
          <w:marTop w:val="0"/>
          <w:marBottom w:val="0"/>
          <w:divBdr>
            <w:top w:val="none" w:sz="0" w:space="0" w:color="auto"/>
            <w:left w:val="none" w:sz="0" w:space="0" w:color="auto"/>
            <w:bottom w:val="none" w:sz="0" w:space="0" w:color="auto"/>
            <w:right w:val="none" w:sz="0" w:space="0" w:color="auto"/>
          </w:divBdr>
        </w:div>
        <w:div w:id="1189417705">
          <w:marLeft w:val="0"/>
          <w:marRight w:val="0"/>
          <w:marTop w:val="0"/>
          <w:marBottom w:val="0"/>
          <w:divBdr>
            <w:top w:val="none" w:sz="0" w:space="0" w:color="auto"/>
            <w:left w:val="none" w:sz="0" w:space="0" w:color="auto"/>
            <w:bottom w:val="none" w:sz="0" w:space="0" w:color="auto"/>
            <w:right w:val="none" w:sz="0" w:space="0" w:color="auto"/>
          </w:divBdr>
        </w:div>
        <w:div w:id="1268385844">
          <w:marLeft w:val="0"/>
          <w:marRight w:val="0"/>
          <w:marTop w:val="0"/>
          <w:marBottom w:val="0"/>
          <w:divBdr>
            <w:top w:val="none" w:sz="0" w:space="0" w:color="auto"/>
            <w:left w:val="none" w:sz="0" w:space="0" w:color="auto"/>
            <w:bottom w:val="none" w:sz="0" w:space="0" w:color="auto"/>
            <w:right w:val="none" w:sz="0" w:space="0" w:color="auto"/>
          </w:divBdr>
        </w:div>
      </w:divsChild>
    </w:div>
    <w:div w:id="1882740270">
      <w:bodyDiv w:val="1"/>
      <w:marLeft w:val="0"/>
      <w:marRight w:val="0"/>
      <w:marTop w:val="0"/>
      <w:marBottom w:val="0"/>
      <w:divBdr>
        <w:top w:val="none" w:sz="0" w:space="0" w:color="auto"/>
        <w:left w:val="none" w:sz="0" w:space="0" w:color="auto"/>
        <w:bottom w:val="none" w:sz="0" w:space="0" w:color="auto"/>
        <w:right w:val="none" w:sz="0" w:space="0" w:color="auto"/>
      </w:divBdr>
    </w:div>
    <w:div w:id="1959146032">
      <w:bodyDiv w:val="1"/>
      <w:marLeft w:val="0"/>
      <w:marRight w:val="0"/>
      <w:marTop w:val="0"/>
      <w:marBottom w:val="0"/>
      <w:divBdr>
        <w:top w:val="none" w:sz="0" w:space="0" w:color="auto"/>
        <w:left w:val="none" w:sz="0" w:space="0" w:color="auto"/>
        <w:bottom w:val="none" w:sz="0" w:space="0" w:color="auto"/>
        <w:right w:val="none" w:sz="0" w:space="0" w:color="auto"/>
      </w:divBdr>
    </w:div>
    <w:div w:id="21073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pot.anrt.m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o-DP-anrt@anrt.ma"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F159-8B88-44D6-A797-129389D4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4495</Words>
  <Characters>24728</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souit@anrt.ma</dc:creator>
  <cp:lastModifiedBy>BOUZIDI Laila</cp:lastModifiedBy>
  <cp:revision>4</cp:revision>
  <cp:lastPrinted>2020-12-02T13:18:00Z</cp:lastPrinted>
  <dcterms:created xsi:type="dcterms:W3CDTF">2021-03-24T09:57:00Z</dcterms:created>
  <dcterms:modified xsi:type="dcterms:W3CDTF">2021-03-24T16:50:00Z</dcterms:modified>
</cp:coreProperties>
</file>